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D6" w:rsidRDefault="002044D6" w:rsidP="001319F6">
      <w:pPr>
        <w:shd w:val="clear" w:color="auto" w:fill="EAF1DD" w:themeFill="accent3" w:themeFillTint="3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ОЛИМПИАДА ПО УЧЕБНОЙ ДИСЦИПЛИНЕ «ИСТОРИЯ» </w:t>
      </w:r>
    </w:p>
    <w:p w:rsidR="002044D6" w:rsidRDefault="002044D6" w:rsidP="001319F6">
      <w:pPr>
        <w:shd w:val="clear" w:color="auto" w:fill="EAF1DD" w:themeFill="accent3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студентов, обучающихся по программам СПО</w:t>
      </w:r>
    </w:p>
    <w:p w:rsidR="002044D6" w:rsidRDefault="002044D6" w:rsidP="001319F6">
      <w:pPr>
        <w:shd w:val="clear" w:color="auto" w:fill="EAF1DD" w:themeFill="accent3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44D6" w:rsidRDefault="002044D6" w:rsidP="001319F6">
      <w:pPr>
        <w:shd w:val="clear" w:color="auto" w:fill="EAF1DD" w:themeFill="accent3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курс</w:t>
      </w:r>
    </w:p>
    <w:p w:rsidR="00906437" w:rsidRDefault="002044D6" w:rsidP="001319F6">
      <w:pPr>
        <w:shd w:val="clear" w:color="auto" w:fill="EAF1DD" w:themeFill="accent3" w:themeFillTint="3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Группы: </w:t>
      </w:r>
      <w:r>
        <w:rPr>
          <w:rFonts w:ascii="Times New Roman" w:hAnsi="Times New Roman" w:cs="Times New Roman"/>
          <w:b/>
          <w:sz w:val="24"/>
          <w:szCs w:val="24"/>
        </w:rPr>
        <w:t>ОП-11; ОП-12; СП-11; ОДЛ-11; ТО-11; ТО-12; ЧС-11; ЧС-12; ЧС-13; ЧС-14.</w:t>
      </w:r>
    </w:p>
    <w:p w:rsidR="00D0364C" w:rsidRDefault="00D0364C" w:rsidP="001319F6">
      <w:pPr>
        <w:shd w:val="clear" w:color="auto" w:fill="EAF1DD" w:themeFill="accent3" w:themeFillTint="3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64C" w:rsidRDefault="00D0364C" w:rsidP="001319F6">
      <w:pPr>
        <w:shd w:val="clear" w:color="auto" w:fill="EAF1DD" w:themeFill="accent3" w:themeFillTint="3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Указать: </w:t>
      </w:r>
    </w:p>
    <w:p w:rsidR="00D0364C" w:rsidRDefault="00D0364C" w:rsidP="001319F6">
      <w:pPr>
        <w:shd w:val="clear" w:color="auto" w:fill="EAF1DD" w:themeFill="accent3" w:themeFillTint="3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 группу</w:t>
      </w:r>
    </w:p>
    <w:p w:rsidR="00D0364C" w:rsidRDefault="00D0364C" w:rsidP="001319F6">
      <w:pPr>
        <w:shd w:val="clear" w:color="auto" w:fill="EAF1DD" w:themeFill="accent3" w:themeFillTint="3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ФИО студента</w:t>
      </w:r>
    </w:p>
    <w:p w:rsidR="00D0364C" w:rsidRDefault="00D0364C" w:rsidP="001319F6">
      <w:pPr>
        <w:shd w:val="clear" w:color="auto" w:fill="EAF1DD" w:themeFill="accent3" w:themeFillTint="3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ФИО преподавателя</w:t>
      </w:r>
    </w:p>
    <w:p w:rsidR="005C3641" w:rsidRDefault="005C3641" w:rsidP="001319F6">
      <w:pPr>
        <w:shd w:val="clear" w:color="auto" w:fill="EAF1DD" w:themeFill="accent3" w:themeFillTint="3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8B6" w:rsidRDefault="002328B6" w:rsidP="001319F6">
      <w:pPr>
        <w:shd w:val="clear" w:color="auto" w:fill="EAF1DD" w:themeFill="accent3" w:themeFillTint="3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на задания прислать 09.04.2020 не позднее 15.00 на электронную почту</w:t>
      </w:r>
    </w:p>
    <w:p w:rsidR="002328B6" w:rsidRDefault="002328B6" w:rsidP="001319F6">
      <w:pPr>
        <w:shd w:val="clear" w:color="auto" w:fill="EAF1DD" w:themeFill="accent3" w:themeFillTint="3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8B6" w:rsidRDefault="000C0E4B" w:rsidP="001319F6">
      <w:pPr>
        <w:shd w:val="clear" w:color="auto" w:fill="EAF1DD" w:themeFill="accent3" w:themeFillTint="33"/>
        <w:spacing w:after="0" w:line="240" w:lineRule="auto"/>
        <w:jc w:val="center"/>
        <w:rPr>
          <w:rFonts w:ascii="Verdana" w:hAnsi="Verdana"/>
          <w:shd w:val="clear" w:color="auto" w:fill="FFFFFF"/>
        </w:rPr>
      </w:pPr>
      <w:hyperlink r:id="rId5" w:history="1">
        <w:r w:rsidR="005C3641" w:rsidRPr="00E158AF">
          <w:rPr>
            <w:rStyle w:val="a7"/>
            <w:rFonts w:ascii="Verdana" w:hAnsi="Verdana"/>
            <w:shd w:val="clear" w:color="auto" w:fill="FFFFFF"/>
          </w:rPr>
          <w:t>olga.barzenkova@yandex.ru</w:t>
        </w:r>
      </w:hyperlink>
    </w:p>
    <w:p w:rsidR="005C3641" w:rsidRDefault="005C3641" w:rsidP="001319F6">
      <w:pPr>
        <w:shd w:val="clear" w:color="auto" w:fill="EAF1DD" w:themeFill="accent3" w:themeFillTint="33"/>
        <w:spacing w:after="0" w:line="240" w:lineRule="auto"/>
        <w:jc w:val="center"/>
        <w:rPr>
          <w:rFonts w:ascii="Verdana" w:hAnsi="Verdana"/>
          <w:shd w:val="clear" w:color="auto" w:fill="FFFFFF"/>
        </w:rPr>
      </w:pPr>
    </w:p>
    <w:p w:rsidR="005C3641" w:rsidRPr="002328B6" w:rsidRDefault="005C3641" w:rsidP="001319F6">
      <w:pPr>
        <w:shd w:val="clear" w:color="auto" w:fill="EAF1DD" w:themeFill="accent3" w:themeFillTint="33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Verdana" w:hAnsi="Verdana"/>
          <w:shd w:val="clear" w:color="auto" w:fill="FFFFFF"/>
        </w:rPr>
        <w:t>___________________________________________________________________________________</w:t>
      </w:r>
    </w:p>
    <w:p w:rsidR="005C3641" w:rsidRDefault="005C3641" w:rsidP="001319F6">
      <w:pPr>
        <w:shd w:val="clear" w:color="auto" w:fill="EAF1DD" w:themeFill="accent3" w:themeFillTint="3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6437" w:rsidRPr="002044D6" w:rsidRDefault="00906437" w:rsidP="001319F6">
      <w:pPr>
        <w:shd w:val="clear" w:color="auto" w:fill="EAF1DD" w:themeFill="accent3" w:themeFillTint="3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4D6">
        <w:rPr>
          <w:rFonts w:ascii="Times New Roman" w:hAnsi="Times New Roman" w:cs="Times New Roman"/>
          <w:b/>
          <w:sz w:val="24"/>
          <w:szCs w:val="24"/>
        </w:rPr>
        <w:t>ЧАСТЬ А</w:t>
      </w:r>
    </w:p>
    <w:p w:rsidR="00965356" w:rsidRDefault="00965356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5356" w:rsidRPr="002044D6" w:rsidRDefault="00965356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44D6">
        <w:rPr>
          <w:rFonts w:ascii="Times New Roman" w:hAnsi="Times New Roman" w:cs="Times New Roman"/>
          <w:b/>
          <w:sz w:val="24"/>
          <w:szCs w:val="24"/>
        </w:rPr>
        <w:t xml:space="preserve">Выберите один правильный вариант ответа </w:t>
      </w:r>
      <w:proofErr w:type="gramStart"/>
      <w:r w:rsidRPr="002044D6">
        <w:rPr>
          <w:rFonts w:ascii="Times New Roman" w:hAnsi="Times New Roman" w:cs="Times New Roman"/>
          <w:b/>
          <w:sz w:val="24"/>
          <w:szCs w:val="24"/>
        </w:rPr>
        <w:t>из</w:t>
      </w:r>
      <w:proofErr w:type="gramEnd"/>
      <w:r w:rsidRPr="002044D6">
        <w:rPr>
          <w:rFonts w:ascii="Times New Roman" w:hAnsi="Times New Roman" w:cs="Times New Roman"/>
          <w:b/>
          <w:sz w:val="24"/>
          <w:szCs w:val="24"/>
        </w:rPr>
        <w:t xml:space="preserve"> предложенных.</w:t>
      </w:r>
    </w:p>
    <w:p w:rsidR="00965356" w:rsidRDefault="00965356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6437" w:rsidRPr="002044D6" w:rsidRDefault="008542B1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044D6">
        <w:rPr>
          <w:rFonts w:ascii="Times New Roman" w:hAnsi="Times New Roman" w:cs="Times New Roman"/>
          <w:b/>
          <w:i/>
          <w:sz w:val="24"/>
          <w:szCs w:val="24"/>
        </w:rPr>
        <w:t>А</w:t>
      </w:r>
      <w:proofErr w:type="gramStart"/>
      <w:r w:rsidR="00906437" w:rsidRPr="002044D6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="00906437" w:rsidRPr="002044D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906437" w:rsidRPr="002044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К какому веку относится принятие Русью христианства?</w:t>
      </w:r>
    </w:p>
    <w:p w:rsidR="00906437" w:rsidRPr="00906437" w:rsidRDefault="00906437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а) </w:t>
      </w:r>
      <w:r w:rsidRPr="009064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VIII в.</w:t>
      </w:r>
      <w:r w:rsidRPr="009064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в</w:t>
      </w:r>
      <w:r w:rsidRPr="009064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X в.</w:t>
      </w:r>
    </w:p>
    <w:p w:rsidR="00906437" w:rsidRPr="00906437" w:rsidRDefault="00906437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б) </w:t>
      </w:r>
      <w:r w:rsidRPr="009064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IX в.</w:t>
      </w:r>
      <w:r w:rsidRPr="009064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г</w:t>
      </w:r>
      <w:r w:rsidRPr="009064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) XI в.</w:t>
      </w:r>
    </w:p>
    <w:p w:rsidR="00906437" w:rsidRDefault="00906437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06437" w:rsidRPr="002044D6" w:rsidRDefault="008542B1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044D6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044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906437" w:rsidRPr="002044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2. Что из перечисленного относится к событиям периода раздробленности русских земель?</w:t>
      </w:r>
    </w:p>
    <w:p w:rsidR="00906437" w:rsidRPr="00906437" w:rsidRDefault="00906437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а) </w:t>
      </w:r>
      <w:r w:rsidRPr="009064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призвание новгородцами варяжских князей</w:t>
      </w:r>
    </w:p>
    <w:p w:rsidR="00906437" w:rsidRPr="00906437" w:rsidRDefault="00906437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б) </w:t>
      </w:r>
      <w:r w:rsidRPr="009064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объединение Киева и Новгорода под властью князя Олега</w:t>
      </w:r>
    </w:p>
    <w:p w:rsidR="00906437" w:rsidRPr="00906437" w:rsidRDefault="00906437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в) </w:t>
      </w:r>
      <w:r w:rsidRPr="009064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отмена урочных лет</w:t>
      </w:r>
    </w:p>
    <w:p w:rsidR="00906437" w:rsidRPr="00906437" w:rsidRDefault="00906437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г) </w:t>
      </w:r>
      <w:r w:rsidRPr="009064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первое летописное упоминание о Москве</w:t>
      </w:r>
    </w:p>
    <w:p w:rsidR="00906437" w:rsidRDefault="00906437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906437" w:rsidRPr="002044D6" w:rsidRDefault="008542B1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044D6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044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906437" w:rsidRPr="002044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3. Что стало одной из причин Смуты начала XVII века?</w:t>
      </w:r>
    </w:p>
    <w:p w:rsidR="00906437" w:rsidRPr="00906437" w:rsidRDefault="00906437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а) </w:t>
      </w:r>
      <w:r w:rsidRPr="009064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завершение процесса объединения русских земель вокруг Москвы</w:t>
      </w:r>
    </w:p>
    <w:p w:rsidR="00906437" w:rsidRPr="00906437" w:rsidRDefault="00906437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б) </w:t>
      </w:r>
      <w:r w:rsidRPr="009064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вхождение украинских земель в состав России</w:t>
      </w:r>
    </w:p>
    <w:p w:rsidR="00906437" w:rsidRPr="00906437" w:rsidRDefault="00906437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в) </w:t>
      </w:r>
      <w:r w:rsidRPr="009064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пресечение династии потомков Ивана </w:t>
      </w:r>
      <w:proofErr w:type="spellStart"/>
      <w:r w:rsidRPr="009064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Калиты</w:t>
      </w:r>
      <w:proofErr w:type="spellEnd"/>
    </w:p>
    <w:p w:rsidR="00906437" w:rsidRDefault="00906437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г) </w:t>
      </w:r>
      <w:r w:rsidRPr="009064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воцарение династии Романовых на российском престоле</w:t>
      </w:r>
    </w:p>
    <w:p w:rsidR="00ED6432" w:rsidRDefault="00ED6432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D6432" w:rsidRDefault="008542B1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044D6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044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906437" w:rsidRPr="002044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4. </w:t>
      </w:r>
      <w:r w:rsidR="00906437" w:rsidRPr="002044D6">
        <w:rPr>
          <w:rFonts w:ascii="Times New Roman" w:eastAsia="Times New Roman" w:hAnsi="Times New Roman" w:cs="Times New Roman"/>
          <w:b/>
          <w:i/>
          <w:color w:val="000000"/>
          <w:w w:val="20"/>
          <w:sz w:val="24"/>
          <w:szCs w:val="24"/>
        </w:rPr>
        <w:t xml:space="preserve"> </w:t>
      </w:r>
      <w:r w:rsidR="00906437" w:rsidRPr="002044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Прочтите отрывок из сочинения историка С.Ф. Платонова и укажите событие, о котором идёт речь</w:t>
      </w:r>
      <w:r w:rsidR="00ED64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906437" w:rsidRPr="00906437" w:rsidRDefault="00906437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4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«...Битва имела громадное значение для се</w:t>
      </w:r>
      <w:r w:rsidR="009558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верной Руси и для Москвы. Совре</w:t>
      </w:r>
      <w:r w:rsidRPr="009064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менники считали её величайшим событием, и победителю татар, великому князю Дмитрию, дали почётное прозвище «Донского» за победу </w:t>
      </w:r>
      <w:r w:rsidR="009558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Дону. Военное значе</w:t>
      </w:r>
      <w:r w:rsidRPr="009064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ние &lt;...&gt; победы заключалось в том, что она ун</w:t>
      </w:r>
      <w:r w:rsidR="009558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ичтожила прежнее убеждение в не</w:t>
      </w:r>
      <w:r w:rsidRPr="009064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победимости Орды и показала, что Русь окрепла для борьбы за независимость».</w:t>
      </w:r>
    </w:p>
    <w:p w:rsidR="00ED6432" w:rsidRDefault="00ED6432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ectPr w:rsidR="00ED6432" w:rsidSect="00906437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906437" w:rsidRPr="00906437" w:rsidRDefault="00ED6432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а) </w:t>
      </w:r>
      <w:r w:rsidR="00906437" w:rsidRPr="009064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битва на реке Калке</w:t>
      </w:r>
    </w:p>
    <w:p w:rsidR="00ED6432" w:rsidRDefault="00ED6432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б) </w:t>
      </w:r>
      <w:r w:rsidR="00906437" w:rsidRPr="009064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Невская битва</w:t>
      </w:r>
    </w:p>
    <w:p w:rsidR="00906437" w:rsidRPr="00906437" w:rsidRDefault="00ED6432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в) </w:t>
      </w:r>
      <w:r w:rsidR="00906437" w:rsidRPr="009064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Куликовская битва</w:t>
      </w:r>
    </w:p>
    <w:p w:rsidR="00906437" w:rsidRDefault="00ED6432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г) </w:t>
      </w:r>
      <w:r w:rsidR="00906437" w:rsidRPr="009064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стояние на реке Угре</w:t>
      </w:r>
    </w:p>
    <w:p w:rsidR="00ED6432" w:rsidRDefault="00ED6432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ectPr w:rsidR="00ED6432" w:rsidSect="00ED6432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p w:rsidR="00ED6432" w:rsidRDefault="00ED6432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7154D" w:rsidRPr="002044D6" w:rsidRDefault="008542B1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2044D6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044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ED6432" w:rsidRPr="002044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5. </w:t>
      </w:r>
      <w:r w:rsidR="00E7154D" w:rsidRPr="002044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Какое из перечисленных событий относится к XVII </w:t>
      </w:r>
      <w:proofErr w:type="gramStart"/>
      <w:r w:rsidR="00E7154D" w:rsidRPr="002044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в</w:t>
      </w:r>
      <w:proofErr w:type="gramEnd"/>
      <w:r w:rsidR="00E7154D" w:rsidRPr="002044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.?</w:t>
      </w:r>
    </w:p>
    <w:p w:rsidR="00E7154D" w:rsidRDefault="00E7154D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а) основание Троице-Сергиева монастыря</w:t>
      </w:r>
    </w:p>
    <w:p w:rsidR="00E7154D" w:rsidRDefault="00E7154D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б) созыв Стоглавого собора</w:t>
      </w:r>
    </w:p>
    <w:p w:rsidR="00E7154D" w:rsidRDefault="00E7154D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в) учреждение патриаршества в России</w:t>
      </w:r>
    </w:p>
    <w:p w:rsidR="00E7154D" w:rsidRDefault="00E7154D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г) реформа патриарха Никона </w:t>
      </w:r>
    </w:p>
    <w:p w:rsidR="00E7154D" w:rsidRDefault="00E7154D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D6432" w:rsidRPr="002044D6" w:rsidRDefault="008542B1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044D6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044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E7154D" w:rsidRPr="002044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6. </w:t>
      </w:r>
      <w:r w:rsidR="00906437" w:rsidRPr="002044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Санкт-Петербург был основан </w:t>
      </w:r>
      <w:proofErr w:type="gramStart"/>
      <w:r w:rsidR="00906437" w:rsidRPr="002044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в</w:t>
      </w:r>
      <w:proofErr w:type="gramEnd"/>
    </w:p>
    <w:p w:rsidR="009558FD" w:rsidRPr="002044D6" w:rsidRDefault="009558FD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sectPr w:rsidR="009558FD" w:rsidRPr="002044D6" w:rsidSect="00ED6432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906437" w:rsidRPr="00906437" w:rsidRDefault="00ED6432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а) </w:t>
      </w:r>
      <w:r w:rsidR="00906437" w:rsidRPr="009064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1703 г.</w:t>
      </w:r>
    </w:p>
    <w:p w:rsidR="00906437" w:rsidRPr="00906437" w:rsidRDefault="00ED6432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б) </w:t>
      </w:r>
      <w:r w:rsidR="00906437" w:rsidRPr="009064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1712 г.</w:t>
      </w:r>
    </w:p>
    <w:p w:rsidR="00906437" w:rsidRPr="00906437" w:rsidRDefault="00ED6432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в) </w:t>
      </w:r>
      <w:r w:rsidR="00906437" w:rsidRPr="009064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1721 г.</w:t>
      </w:r>
    </w:p>
    <w:p w:rsidR="00906437" w:rsidRPr="00906437" w:rsidRDefault="00ED6432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г) </w:t>
      </w:r>
      <w:r w:rsidR="00906437" w:rsidRPr="009064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1725 г.</w:t>
      </w:r>
    </w:p>
    <w:p w:rsidR="009558FD" w:rsidRDefault="009558FD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ectPr w:rsidR="009558FD" w:rsidSect="009558FD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p w:rsidR="00ED6432" w:rsidRPr="002044D6" w:rsidRDefault="00ED6432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906437" w:rsidRPr="002044D6" w:rsidRDefault="008542B1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044D6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044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="00E7154D" w:rsidRPr="002044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7</w:t>
      </w:r>
      <w:r w:rsidR="009558FD" w:rsidRPr="002044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. </w:t>
      </w:r>
      <w:r w:rsidR="00906437" w:rsidRPr="002044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Расширяя права и привилегии дворянства, Анн</w:t>
      </w:r>
      <w:proofErr w:type="gramStart"/>
      <w:r w:rsidR="00906437" w:rsidRPr="002044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а Иоа</w:t>
      </w:r>
      <w:proofErr w:type="gramEnd"/>
      <w:r w:rsidR="00906437" w:rsidRPr="002044D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нновна</w:t>
      </w:r>
    </w:p>
    <w:p w:rsidR="00906437" w:rsidRPr="00906437" w:rsidRDefault="009558FD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а) </w:t>
      </w:r>
      <w:r w:rsidR="00906437" w:rsidRPr="009064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подписала Манифест о вольности дворянской</w:t>
      </w:r>
    </w:p>
    <w:p w:rsidR="00906437" w:rsidRPr="00906437" w:rsidRDefault="009558FD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б) </w:t>
      </w:r>
      <w:r w:rsidR="00906437" w:rsidRPr="009064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отменила указ о единонаследии</w:t>
      </w:r>
    </w:p>
    <w:p w:rsidR="00906437" w:rsidRPr="00906437" w:rsidRDefault="009558FD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в) </w:t>
      </w:r>
      <w:r w:rsidR="00906437" w:rsidRPr="009064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даровала Жалованную грамоту дворянству</w:t>
      </w:r>
    </w:p>
    <w:p w:rsidR="00906437" w:rsidRPr="00906437" w:rsidRDefault="009558FD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г) </w:t>
      </w:r>
      <w:r w:rsidR="00906437" w:rsidRPr="0090643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учредила Табель о рангах</w:t>
      </w:r>
    </w:p>
    <w:p w:rsidR="009558FD" w:rsidRDefault="009558FD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154D" w:rsidRPr="002044D6" w:rsidRDefault="008542B1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</w:rPr>
      </w:pPr>
      <w:r w:rsidRPr="002044D6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044D6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 </w:t>
      </w:r>
      <w:r w:rsidR="00E7154D" w:rsidRPr="002044D6">
        <w:rPr>
          <w:rFonts w:ascii="Times New Roman" w:eastAsia="Times New Roman" w:hAnsi="Times New Roman" w:cs="Times New Roman"/>
          <w:b/>
          <w:bCs/>
          <w:i/>
          <w:color w:val="000000"/>
        </w:rPr>
        <w:t>8</w:t>
      </w:r>
      <w:r w:rsidR="0010448A" w:rsidRPr="002044D6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. </w:t>
      </w:r>
      <w:r w:rsidR="00E7154D" w:rsidRPr="002044D6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Кондиции, первоначально подписанные Анной Ивановной, </w:t>
      </w:r>
    </w:p>
    <w:p w:rsidR="00E7154D" w:rsidRDefault="00E7154D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а) укрепляли абсолютную власть монарха </w:t>
      </w:r>
    </w:p>
    <w:p w:rsidR="00E7154D" w:rsidRDefault="00E7154D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б) предусматривали создание представительного органа </w:t>
      </w:r>
    </w:p>
    <w:p w:rsidR="00E7154D" w:rsidRDefault="00E7154D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в) ограничивали власть императрицы</w:t>
      </w:r>
    </w:p>
    <w:p w:rsidR="00E7154D" w:rsidRDefault="00E7154D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г) освобождали дворян от обязательной службы </w:t>
      </w:r>
    </w:p>
    <w:p w:rsidR="00E7154D" w:rsidRDefault="00E7154D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E7154D" w:rsidRDefault="00E7154D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10448A" w:rsidRPr="002044D6" w:rsidRDefault="008542B1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044D6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044D6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 </w:t>
      </w:r>
      <w:r w:rsidR="00E7154D" w:rsidRPr="002044D6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9. </w:t>
      </w:r>
      <w:r w:rsidR="0010448A" w:rsidRPr="002044D6">
        <w:rPr>
          <w:rFonts w:ascii="Times New Roman" w:eastAsia="Times New Roman" w:hAnsi="Times New Roman" w:cs="Times New Roman"/>
          <w:b/>
          <w:bCs/>
          <w:i/>
          <w:color w:val="000000"/>
        </w:rPr>
        <w:t>Одной из причин, побудивших Александра I в на</w:t>
      </w:r>
      <w:r w:rsidR="00A210A0" w:rsidRPr="002044D6">
        <w:rPr>
          <w:rFonts w:ascii="Times New Roman" w:eastAsia="Times New Roman" w:hAnsi="Times New Roman" w:cs="Times New Roman"/>
          <w:b/>
          <w:bCs/>
          <w:i/>
          <w:color w:val="000000"/>
        </w:rPr>
        <w:t>чале своего царствования присту</w:t>
      </w:r>
      <w:r w:rsidR="0010448A" w:rsidRPr="002044D6">
        <w:rPr>
          <w:rFonts w:ascii="Times New Roman" w:eastAsia="Times New Roman" w:hAnsi="Times New Roman" w:cs="Times New Roman"/>
          <w:b/>
          <w:bCs/>
          <w:i/>
          <w:color w:val="000000"/>
        </w:rPr>
        <w:t>пить к разработке проектов либеральных реформ, было влияние идей</w:t>
      </w:r>
    </w:p>
    <w:p w:rsidR="0010448A" w:rsidRPr="0010448A" w:rsidRDefault="0010448A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а) </w:t>
      </w:r>
      <w:r w:rsidRPr="0010448A">
        <w:rPr>
          <w:rFonts w:ascii="Times New Roman" w:eastAsia="Times New Roman" w:hAnsi="Times New Roman" w:cs="Times New Roman"/>
          <w:bCs/>
          <w:color w:val="000000"/>
        </w:rPr>
        <w:t>«официальной народности»</w:t>
      </w:r>
    </w:p>
    <w:p w:rsidR="0010448A" w:rsidRPr="0010448A" w:rsidRDefault="0010448A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б) </w:t>
      </w:r>
      <w:r w:rsidRPr="0010448A">
        <w:rPr>
          <w:rFonts w:ascii="Times New Roman" w:eastAsia="Times New Roman" w:hAnsi="Times New Roman" w:cs="Times New Roman"/>
          <w:bCs/>
          <w:color w:val="000000"/>
        </w:rPr>
        <w:t>эпохи Просвещения</w:t>
      </w:r>
    </w:p>
    <w:p w:rsidR="0010448A" w:rsidRPr="0010448A" w:rsidRDefault="0010448A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в) </w:t>
      </w:r>
      <w:r w:rsidRPr="0010448A">
        <w:rPr>
          <w:rFonts w:ascii="Times New Roman" w:eastAsia="Times New Roman" w:hAnsi="Times New Roman" w:cs="Times New Roman"/>
          <w:bCs/>
          <w:color w:val="000000"/>
        </w:rPr>
        <w:t>славянофильства</w:t>
      </w:r>
    </w:p>
    <w:p w:rsidR="0010448A" w:rsidRPr="0010448A" w:rsidRDefault="0010448A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г) </w:t>
      </w:r>
      <w:r w:rsidRPr="0010448A">
        <w:rPr>
          <w:rFonts w:ascii="Times New Roman" w:eastAsia="Times New Roman" w:hAnsi="Times New Roman" w:cs="Times New Roman"/>
          <w:bCs/>
          <w:color w:val="000000"/>
        </w:rPr>
        <w:t>анархизма</w:t>
      </w:r>
    </w:p>
    <w:p w:rsidR="0010448A" w:rsidRDefault="0010448A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1D108B" w:rsidRPr="002044D6" w:rsidRDefault="008542B1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</w:rPr>
      </w:pPr>
      <w:r w:rsidRPr="002044D6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044D6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 </w:t>
      </w:r>
      <w:r w:rsidR="001D108B" w:rsidRPr="002044D6">
        <w:rPr>
          <w:rFonts w:ascii="Times New Roman" w:eastAsia="Times New Roman" w:hAnsi="Times New Roman" w:cs="Times New Roman"/>
          <w:b/>
          <w:bCs/>
          <w:i/>
          <w:color w:val="000000"/>
        </w:rPr>
        <w:t>10</w:t>
      </w:r>
      <w:r w:rsidR="0010448A" w:rsidRPr="002044D6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. </w:t>
      </w:r>
      <w:r w:rsidR="001D108B" w:rsidRPr="002044D6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Одной из причин лёгкости дворцовых переворотов в XVIII </w:t>
      </w:r>
      <w:proofErr w:type="gramStart"/>
      <w:r w:rsidR="001D108B" w:rsidRPr="002044D6">
        <w:rPr>
          <w:rFonts w:ascii="Times New Roman" w:eastAsia="Times New Roman" w:hAnsi="Times New Roman" w:cs="Times New Roman"/>
          <w:b/>
          <w:bCs/>
          <w:i/>
          <w:color w:val="000000"/>
        </w:rPr>
        <w:t>в</w:t>
      </w:r>
      <w:proofErr w:type="gramEnd"/>
      <w:r w:rsidR="001D108B" w:rsidRPr="002044D6">
        <w:rPr>
          <w:rFonts w:ascii="Times New Roman" w:eastAsia="Times New Roman" w:hAnsi="Times New Roman" w:cs="Times New Roman"/>
          <w:b/>
          <w:bCs/>
          <w:i/>
          <w:color w:val="000000"/>
        </w:rPr>
        <w:t>. было</w:t>
      </w:r>
    </w:p>
    <w:p w:rsidR="001D108B" w:rsidRDefault="001D108B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а) падение роли дворянства в общественной жизни</w:t>
      </w:r>
    </w:p>
    <w:p w:rsidR="001D108B" w:rsidRDefault="001D108B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б) усиление роли гвардии в государственных делах</w:t>
      </w:r>
    </w:p>
    <w:p w:rsidR="001D108B" w:rsidRDefault="001D108B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в) увеличение числа иностранцев при дворе</w:t>
      </w:r>
    </w:p>
    <w:p w:rsidR="001D108B" w:rsidRDefault="001D108B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г) стремление боярской аристократии восстановить свои позиции </w:t>
      </w:r>
    </w:p>
    <w:p w:rsidR="001D108B" w:rsidRDefault="001D108B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10448A" w:rsidRPr="002044D6" w:rsidRDefault="008542B1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044D6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044D6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 </w:t>
      </w:r>
      <w:r w:rsidR="001D108B" w:rsidRPr="002044D6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11. </w:t>
      </w:r>
      <w:r w:rsidR="0010448A" w:rsidRPr="002044D6">
        <w:rPr>
          <w:rFonts w:ascii="Times New Roman" w:eastAsia="Times New Roman" w:hAnsi="Times New Roman" w:cs="Times New Roman"/>
          <w:b/>
          <w:bCs/>
          <w:i/>
          <w:color w:val="000000"/>
        </w:rPr>
        <w:t>Прочтите фрагмент из доклада императору и опр</w:t>
      </w:r>
      <w:r w:rsidR="001D108B" w:rsidRPr="002044D6">
        <w:rPr>
          <w:rFonts w:ascii="Times New Roman" w:eastAsia="Times New Roman" w:hAnsi="Times New Roman" w:cs="Times New Roman"/>
          <w:b/>
          <w:bCs/>
          <w:i/>
          <w:color w:val="000000"/>
        </w:rPr>
        <w:t>еделите год, к которому он отно</w:t>
      </w:r>
      <w:r w:rsidR="0010448A" w:rsidRPr="002044D6">
        <w:rPr>
          <w:rFonts w:ascii="Times New Roman" w:eastAsia="Times New Roman" w:hAnsi="Times New Roman" w:cs="Times New Roman"/>
          <w:b/>
          <w:bCs/>
          <w:i/>
          <w:color w:val="000000"/>
        </w:rPr>
        <w:t>сится.</w:t>
      </w:r>
    </w:p>
    <w:p w:rsidR="0010448A" w:rsidRPr="002044D6" w:rsidRDefault="0010448A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044D6">
        <w:rPr>
          <w:rFonts w:ascii="Times New Roman" w:eastAsia="Times New Roman" w:hAnsi="Times New Roman" w:cs="Times New Roman"/>
          <w:b/>
          <w:bCs/>
          <w:i/>
          <w:color w:val="000000"/>
        </w:rPr>
        <w:t>«В различных районах города с утра 9 января положение дел представляется в следующем виде. По Нарвскому шоссе &lt;...&gt; приблизительно в 12 часов шествие тронулось. Впереди несли иконы, хоругви и несколько портретов царя и царицы. Народ двигался спокойно, тихим шагом, с обна</w:t>
      </w:r>
      <w:r w:rsidR="001D108B" w:rsidRPr="002044D6">
        <w:rPr>
          <w:rFonts w:ascii="Times New Roman" w:eastAsia="Times New Roman" w:hAnsi="Times New Roman" w:cs="Times New Roman"/>
          <w:b/>
          <w:bCs/>
          <w:i/>
          <w:color w:val="000000"/>
        </w:rPr>
        <w:t>жёнными головами, с пением «Спа</w:t>
      </w:r>
      <w:r w:rsidRPr="002044D6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си, Господи, люди </w:t>
      </w:r>
      <w:proofErr w:type="gramStart"/>
      <w:r w:rsidRPr="002044D6">
        <w:rPr>
          <w:rFonts w:ascii="Times New Roman" w:eastAsia="Times New Roman" w:hAnsi="Times New Roman" w:cs="Times New Roman"/>
          <w:b/>
          <w:bCs/>
          <w:i/>
          <w:color w:val="000000"/>
        </w:rPr>
        <w:t>твоя</w:t>
      </w:r>
      <w:proofErr w:type="gramEnd"/>
      <w:r w:rsidRPr="002044D6">
        <w:rPr>
          <w:rFonts w:ascii="Times New Roman" w:eastAsia="Times New Roman" w:hAnsi="Times New Roman" w:cs="Times New Roman"/>
          <w:b/>
          <w:bCs/>
          <w:i/>
          <w:color w:val="000000"/>
        </w:rPr>
        <w:t>». Все участники шествия считали его ничем иным, как крестным ходом; так его и называют единогласно все свидетели».</w:t>
      </w:r>
    </w:p>
    <w:p w:rsidR="0010448A" w:rsidRPr="0010448A" w:rsidRDefault="0010448A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а) 1905 г.</w:t>
      </w:r>
      <w:r>
        <w:rPr>
          <w:rFonts w:ascii="Times New Roman" w:eastAsia="Times New Roman" w:hAnsi="Times New Roman" w:cs="Times New Roman"/>
          <w:bCs/>
          <w:color w:val="000000"/>
        </w:rPr>
        <w:tab/>
        <w:t xml:space="preserve">                                                          в) </w:t>
      </w:r>
      <w:r w:rsidRPr="0010448A">
        <w:rPr>
          <w:rFonts w:ascii="Times New Roman" w:eastAsia="Times New Roman" w:hAnsi="Times New Roman" w:cs="Times New Roman"/>
          <w:bCs/>
          <w:color w:val="000000"/>
        </w:rPr>
        <w:t>1907 г.</w:t>
      </w:r>
    </w:p>
    <w:p w:rsidR="0010448A" w:rsidRPr="0010448A" w:rsidRDefault="0010448A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б) 1906 г.</w:t>
      </w:r>
      <w:r>
        <w:rPr>
          <w:rFonts w:ascii="Times New Roman" w:eastAsia="Times New Roman" w:hAnsi="Times New Roman" w:cs="Times New Roman"/>
          <w:bCs/>
          <w:color w:val="000000"/>
        </w:rPr>
        <w:tab/>
        <w:t xml:space="preserve">                                                           г)</w:t>
      </w:r>
      <w:r w:rsidRPr="0010448A">
        <w:rPr>
          <w:rFonts w:ascii="Times New Roman" w:eastAsia="Times New Roman" w:hAnsi="Times New Roman" w:cs="Times New Roman"/>
          <w:bCs/>
          <w:color w:val="000000"/>
        </w:rPr>
        <w:t xml:space="preserve"> 1917 г.</w:t>
      </w:r>
    </w:p>
    <w:p w:rsidR="0010448A" w:rsidRDefault="0010448A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10448A" w:rsidRPr="002044D6" w:rsidRDefault="008542B1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044D6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044D6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 </w:t>
      </w:r>
      <w:r w:rsidR="001D108B" w:rsidRPr="002044D6">
        <w:rPr>
          <w:rFonts w:ascii="Times New Roman" w:eastAsia="Times New Roman" w:hAnsi="Times New Roman" w:cs="Times New Roman"/>
          <w:b/>
          <w:bCs/>
          <w:i/>
          <w:color w:val="000000"/>
        </w:rPr>
        <w:t>12</w:t>
      </w:r>
      <w:r w:rsidR="0010448A" w:rsidRPr="002044D6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. Укажите имя русского царя, ко </w:t>
      </w:r>
      <w:proofErr w:type="gramStart"/>
      <w:r w:rsidR="0010448A" w:rsidRPr="002044D6">
        <w:rPr>
          <w:rFonts w:ascii="Times New Roman" w:eastAsia="Times New Roman" w:hAnsi="Times New Roman" w:cs="Times New Roman"/>
          <w:b/>
          <w:bCs/>
          <w:i/>
          <w:color w:val="000000"/>
        </w:rPr>
        <w:t>времени</w:t>
      </w:r>
      <w:proofErr w:type="gramEnd"/>
      <w:r w:rsidR="0010448A" w:rsidRPr="002044D6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 правления которого относится присоединение к России Казанского и Астраханского ханств.</w:t>
      </w:r>
    </w:p>
    <w:p w:rsidR="0010448A" w:rsidRPr="0010448A" w:rsidRDefault="0010448A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а) </w:t>
      </w:r>
      <w:r w:rsidRPr="0010448A">
        <w:rPr>
          <w:rFonts w:ascii="Times New Roman" w:eastAsia="Times New Roman" w:hAnsi="Times New Roman" w:cs="Times New Roman"/>
          <w:bCs/>
          <w:color w:val="000000"/>
        </w:rPr>
        <w:t>Иван III Великий</w:t>
      </w:r>
    </w:p>
    <w:p w:rsidR="0010448A" w:rsidRPr="0010448A" w:rsidRDefault="0010448A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б) </w:t>
      </w:r>
      <w:r w:rsidRPr="0010448A">
        <w:rPr>
          <w:rFonts w:ascii="Times New Roman" w:eastAsia="Times New Roman" w:hAnsi="Times New Roman" w:cs="Times New Roman"/>
          <w:bCs/>
          <w:color w:val="000000"/>
        </w:rPr>
        <w:t>Иван IV Грозный</w:t>
      </w:r>
    </w:p>
    <w:p w:rsidR="0010448A" w:rsidRPr="0010448A" w:rsidRDefault="0010448A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в) </w:t>
      </w:r>
      <w:r w:rsidRPr="0010448A">
        <w:rPr>
          <w:rFonts w:ascii="Times New Roman" w:eastAsia="Times New Roman" w:hAnsi="Times New Roman" w:cs="Times New Roman"/>
          <w:bCs/>
          <w:color w:val="000000"/>
        </w:rPr>
        <w:t>Алексей Михайлович</w:t>
      </w:r>
    </w:p>
    <w:p w:rsidR="0010448A" w:rsidRPr="0010448A" w:rsidRDefault="0010448A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г) </w:t>
      </w:r>
      <w:r w:rsidRPr="0010448A">
        <w:rPr>
          <w:rFonts w:ascii="Times New Roman" w:eastAsia="Times New Roman" w:hAnsi="Times New Roman" w:cs="Times New Roman"/>
          <w:bCs/>
          <w:color w:val="000000"/>
        </w:rPr>
        <w:t>Пётр I</w:t>
      </w:r>
    </w:p>
    <w:p w:rsidR="0010448A" w:rsidRDefault="0010448A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10448A" w:rsidRPr="002044D6" w:rsidRDefault="008542B1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044D6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044D6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 </w:t>
      </w:r>
      <w:r w:rsidR="0010448A" w:rsidRPr="002044D6">
        <w:rPr>
          <w:rFonts w:ascii="Times New Roman" w:eastAsia="Times New Roman" w:hAnsi="Times New Roman" w:cs="Times New Roman"/>
          <w:b/>
          <w:bCs/>
          <w:i/>
          <w:color w:val="000000"/>
        </w:rPr>
        <w:t>1</w:t>
      </w:r>
      <w:r w:rsidR="001D108B" w:rsidRPr="002044D6">
        <w:rPr>
          <w:rFonts w:ascii="Times New Roman" w:eastAsia="Times New Roman" w:hAnsi="Times New Roman" w:cs="Times New Roman"/>
          <w:b/>
          <w:bCs/>
          <w:i/>
          <w:color w:val="000000"/>
        </w:rPr>
        <w:t>3</w:t>
      </w:r>
      <w:r w:rsidR="0010448A" w:rsidRPr="002044D6">
        <w:rPr>
          <w:rFonts w:ascii="Times New Roman" w:eastAsia="Times New Roman" w:hAnsi="Times New Roman" w:cs="Times New Roman"/>
          <w:b/>
          <w:bCs/>
          <w:i/>
          <w:color w:val="000000"/>
        </w:rPr>
        <w:t>. Это светское учебное заведение, по словам Екатерины II, должно было «...дать государству образованных женщин, хороших матерей, полезных членов семьи и общества». Речь идёт о</w:t>
      </w:r>
    </w:p>
    <w:p w:rsidR="0010448A" w:rsidRPr="0010448A" w:rsidRDefault="0010448A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а) </w:t>
      </w:r>
      <w:r w:rsidRPr="0010448A">
        <w:rPr>
          <w:rFonts w:ascii="Times New Roman" w:eastAsia="Times New Roman" w:hAnsi="Times New Roman" w:cs="Times New Roman"/>
          <w:bCs/>
          <w:color w:val="000000"/>
        </w:rPr>
        <w:t xml:space="preserve">Московском </w:t>
      </w:r>
      <w:proofErr w:type="gramStart"/>
      <w:r w:rsidRPr="0010448A">
        <w:rPr>
          <w:rFonts w:ascii="Times New Roman" w:eastAsia="Times New Roman" w:hAnsi="Times New Roman" w:cs="Times New Roman"/>
          <w:bCs/>
          <w:color w:val="000000"/>
        </w:rPr>
        <w:t>университете</w:t>
      </w:r>
      <w:proofErr w:type="gramEnd"/>
    </w:p>
    <w:p w:rsidR="0010448A" w:rsidRPr="0010448A" w:rsidRDefault="0010448A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б) </w:t>
      </w:r>
      <w:r w:rsidRPr="0010448A">
        <w:rPr>
          <w:rFonts w:ascii="Times New Roman" w:eastAsia="Times New Roman" w:hAnsi="Times New Roman" w:cs="Times New Roman"/>
          <w:bCs/>
          <w:color w:val="000000"/>
        </w:rPr>
        <w:t xml:space="preserve">Царскосельском </w:t>
      </w:r>
      <w:proofErr w:type="gramStart"/>
      <w:r w:rsidRPr="0010448A">
        <w:rPr>
          <w:rFonts w:ascii="Times New Roman" w:eastAsia="Times New Roman" w:hAnsi="Times New Roman" w:cs="Times New Roman"/>
          <w:bCs/>
          <w:color w:val="000000"/>
        </w:rPr>
        <w:t>лицее</w:t>
      </w:r>
      <w:proofErr w:type="gramEnd"/>
    </w:p>
    <w:p w:rsidR="0010448A" w:rsidRPr="0010448A" w:rsidRDefault="0010448A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в) </w:t>
      </w:r>
      <w:proofErr w:type="gramStart"/>
      <w:r w:rsidRPr="0010448A">
        <w:rPr>
          <w:rFonts w:ascii="Times New Roman" w:eastAsia="Times New Roman" w:hAnsi="Times New Roman" w:cs="Times New Roman"/>
          <w:bCs/>
          <w:color w:val="000000"/>
        </w:rPr>
        <w:t>Смольном</w:t>
      </w:r>
      <w:proofErr w:type="gramEnd"/>
      <w:r w:rsidRPr="0010448A">
        <w:rPr>
          <w:rFonts w:ascii="Times New Roman" w:eastAsia="Times New Roman" w:hAnsi="Times New Roman" w:cs="Times New Roman"/>
          <w:bCs/>
          <w:color w:val="000000"/>
        </w:rPr>
        <w:t xml:space="preserve"> институте</w:t>
      </w:r>
    </w:p>
    <w:p w:rsidR="0010448A" w:rsidRPr="0010448A" w:rsidRDefault="0010448A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г) </w:t>
      </w:r>
      <w:r w:rsidRPr="0010448A">
        <w:rPr>
          <w:rFonts w:ascii="Times New Roman" w:eastAsia="Times New Roman" w:hAnsi="Times New Roman" w:cs="Times New Roman"/>
          <w:bCs/>
          <w:color w:val="000000"/>
        </w:rPr>
        <w:t xml:space="preserve">Шляхетском </w:t>
      </w:r>
      <w:proofErr w:type="gramStart"/>
      <w:r w:rsidRPr="0010448A">
        <w:rPr>
          <w:rFonts w:ascii="Times New Roman" w:eastAsia="Times New Roman" w:hAnsi="Times New Roman" w:cs="Times New Roman"/>
          <w:bCs/>
          <w:color w:val="000000"/>
        </w:rPr>
        <w:t>корпусе</w:t>
      </w:r>
      <w:proofErr w:type="gramEnd"/>
    </w:p>
    <w:p w:rsidR="0010448A" w:rsidRDefault="0010448A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1D108B" w:rsidRPr="002044D6" w:rsidRDefault="008542B1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</w:rPr>
      </w:pPr>
      <w:r w:rsidRPr="002044D6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044D6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 </w:t>
      </w:r>
      <w:r w:rsidR="0010448A" w:rsidRPr="002044D6">
        <w:rPr>
          <w:rFonts w:ascii="Times New Roman" w:eastAsia="Times New Roman" w:hAnsi="Times New Roman" w:cs="Times New Roman"/>
          <w:b/>
          <w:bCs/>
          <w:i/>
          <w:color w:val="000000"/>
        </w:rPr>
        <w:t>1</w:t>
      </w:r>
      <w:r w:rsidR="001D108B" w:rsidRPr="002044D6">
        <w:rPr>
          <w:rFonts w:ascii="Times New Roman" w:eastAsia="Times New Roman" w:hAnsi="Times New Roman" w:cs="Times New Roman"/>
          <w:b/>
          <w:bCs/>
          <w:i/>
          <w:color w:val="000000"/>
        </w:rPr>
        <w:t>4. На становление идей декабристов повлияло</w:t>
      </w:r>
    </w:p>
    <w:p w:rsidR="001D108B" w:rsidRDefault="00064074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а</w:t>
      </w:r>
      <w:r w:rsidR="001D108B">
        <w:rPr>
          <w:rFonts w:ascii="Times New Roman" w:eastAsia="Times New Roman" w:hAnsi="Times New Roman" w:cs="Times New Roman"/>
          <w:bCs/>
          <w:color w:val="000000"/>
        </w:rPr>
        <w:t>) усиление позиций Русской православной церкви</w:t>
      </w:r>
    </w:p>
    <w:p w:rsidR="001D108B" w:rsidRDefault="00064074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б</w:t>
      </w:r>
      <w:r w:rsidR="001D108B">
        <w:rPr>
          <w:rFonts w:ascii="Times New Roman" w:eastAsia="Times New Roman" w:hAnsi="Times New Roman" w:cs="Times New Roman"/>
          <w:bCs/>
          <w:color w:val="000000"/>
        </w:rPr>
        <w:t>) знакомство с жизнью Европы во время заграничного похода русской армии 1813 – 1814 гг.</w:t>
      </w:r>
    </w:p>
    <w:p w:rsidR="001D108B" w:rsidRDefault="00064074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в) на</w:t>
      </w:r>
      <w:r w:rsidR="001D108B">
        <w:rPr>
          <w:rFonts w:ascii="Times New Roman" w:eastAsia="Times New Roman" w:hAnsi="Times New Roman" w:cs="Times New Roman"/>
          <w:bCs/>
          <w:color w:val="000000"/>
        </w:rPr>
        <w:t>саждение правительством теории «официальной народности»</w:t>
      </w:r>
    </w:p>
    <w:p w:rsidR="001D108B" w:rsidRDefault="00064074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lastRenderedPageBreak/>
        <w:t>г</w:t>
      </w:r>
      <w:r w:rsidR="001D108B">
        <w:rPr>
          <w:rFonts w:ascii="Times New Roman" w:eastAsia="Times New Roman" w:hAnsi="Times New Roman" w:cs="Times New Roman"/>
          <w:bCs/>
          <w:color w:val="000000"/>
        </w:rPr>
        <w:t xml:space="preserve">) ограничение привилегий дворянства </w:t>
      </w:r>
    </w:p>
    <w:p w:rsidR="001D108B" w:rsidRDefault="001D108B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1D108B" w:rsidRPr="002044D6" w:rsidRDefault="008542B1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</w:rPr>
      </w:pPr>
      <w:r w:rsidRPr="002044D6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044D6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 </w:t>
      </w:r>
      <w:r w:rsidR="001D108B" w:rsidRPr="002044D6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15. Государственный совет в системе органов государственной власти Российской империи появляется </w:t>
      </w:r>
      <w:proofErr w:type="gramStart"/>
      <w:r w:rsidR="001D108B" w:rsidRPr="002044D6">
        <w:rPr>
          <w:rFonts w:ascii="Times New Roman" w:eastAsia="Times New Roman" w:hAnsi="Times New Roman" w:cs="Times New Roman"/>
          <w:b/>
          <w:bCs/>
          <w:i/>
          <w:color w:val="000000"/>
        </w:rPr>
        <w:t>в</w:t>
      </w:r>
      <w:proofErr w:type="gramEnd"/>
      <w:r w:rsidR="001D108B" w:rsidRPr="002044D6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 </w:t>
      </w:r>
    </w:p>
    <w:p w:rsidR="001D108B" w:rsidRDefault="001D108B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  <w:sectPr w:rsidR="001D108B" w:rsidSect="00ED6432">
          <w:type w:val="continuous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1D108B" w:rsidRDefault="001D108B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lastRenderedPageBreak/>
        <w:t>а) 1802 г.</w:t>
      </w:r>
    </w:p>
    <w:p w:rsidR="001D108B" w:rsidRDefault="001D108B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б) 1810 г.</w:t>
      </w:r>
    </w:p>
    <w:p w:rsidR="001D108B" w:rsidRDefault="001D108B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lastRenderedPageBreak/>
        <w:t>в) 1825 г.</w:t>
      </w:r>
    </w:p>
    <w:p w:rsidR="001D108B" w:rsidRDefault="001D108B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г) 1830 г. </w:t>
      </w:r>
    </w:p>
    <w:p w:rsidR="001D108B" w:rsidRDefault="001D108B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  <w:sectPr w:rsidR="001D108B" w:rsidSect="001D108B">
          <w:type w:val="continuous"/>
          <w:pgSz w:w="11906" w:h="16838"/>
          <w:pgMar w:top="851" w:right="851" w:bottom="851" w:left="1134" w:header="709" w:footer="709" w:gutter="0"/>
          <w:cols w:num="2" w:space="708"/>
          <w:docGrid w:linePitch="360"/>
        </w:sectPr>
      </w:pPr>
    </w:p>
    <w:p w:rsidR="0073293B" w:rsidRDefault="0073293B" w:rsidP="001319F6">
      <w:pPr>
        <w:shd w:val="clear" w:color="auto" w:fill="EAF1DD" w:themeFill="accent3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08B" w:rsidRDefault="008542B1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1D108B">
        <w:rPr>
          <w:rFonts w:ascii="Times New Roman" w:eastAsia="Times New Roman" w:hAnsi="Times New Roman" w:cs="Times New Roman"/>
          <w:bCs/>
          <w:color w:val="000000"/>
        </w:rPr>
        <w:t>16. Укажите период, когда Россией правил император Александр II</w:t>
      </w:r>
    </w:p>
    <w:p w:rsidR="001D108B" w:rsidRDefault="001D108B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а) 1801 – 1825 гг.</w:t>
      </w:r>
    </w:p>
    <w:p w:rsidR="001D108B" w:rsidRDefault="001D108B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б) 1825 – 1855 гг.</w:t>
      </w:r>
    </w:p>
    <w:p w:rsidR="001D108B" w:rsidRDefault="001D108B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в) 1855 – 1881 гг.</w:t>
      </w:r>
    </w:p>
    <w:p w:rsidR="001D108B" w:rsidRDefault="001D108B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г) 1881 – 1894 гг. </w:t>
      </w:r>
    </w:p>
    <w:p w:rsidR="001D108B" w:rsidRDefault="001D108B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10448A" w:rsidRPr="002044D6" w:rsidRDefault="008542B1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044D6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044D6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 </w:t>
      </w:r>
      <w:r w:rsidR="001D108B" w:rsidRPr="002044D6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17. </w:t>
      </w:r>
      <w:r w:rsidR="0010448A" w:rsidRPr="002044D6">
        <w:rPr>
          <w:rFonts w:ascii="Times New Roman" w:eastAsia="Times New Roman" w:hAnsi="Times New Roman" w:cs="Times New Roman"/>
          <w:b/>
          <w:bCs/>
          <w:i/>
          <w:color w:val="000000"/>
        </w:rPr>
        <w:t>Советско-финляндская «зимняя» война проходила в период</w:t>
      </w:r>
    </w:p>
    <w:p w:rsidR="0010448A" w:rsidRPr="0010448A" w:rsidRDefault="0010448A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а) </w:t>
      </w:r>
      <w:r w:rsidRPr="0010448A">
        <w:rPr>
          <w:rFonts w:ascii="Times New Roman" w:eastAsia="Times New Roman" w:hAnsi="Times New Roman" w:cs="Times New Roman"/>
          <w:bCs/>
          <w:color w:val="000000"/>
        </w:rPr>
        <w:t>1935-1936 гг.</w:t>
      </w:r>
    </w:p>
    <w:p w:rsidR="0010448A" w:rsidRPr="0010448A" w:rsidRDefault="0010448A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б) </w:t>
      </w:r>
      <w:r w:rsidRPr="0010448A">
        <w:rPr>
          <w:rFonts w:ascii="Times New Roman" w:eastAsia="Times New Roman" w:hAnsi="Times New Roman" w:cs="Times New Roman"/>
          <w:bCs/>
          <w:color w:val="000000"/>
        </w:rPr>
        <w:t>1937-1938 гг.</w:t>
      </w:r>
    </w:p>
    <w:p w:rsidR="0010448A" w:rsidRPr="0010448A" w:rsidRDefault="0010448A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в) </w:t>
      </w:r>
      <w:r w:rsidRPr="0010448A">
        <w:rPr>
          <w:rFonts w:ascii="Times New Roman" w:eastAsia="Times New Roman" w:hAnsi="Times New Roman" w:cs="Times New Roman"/>
          <w:bCs/>
          <w:color w:val="000000"/>
        </w:rPr>
        <w:t>1939-1940 гг.</w:t>
      </w:r>
    </w:p>
    <w:p w:rsidR="0010448A" w:rsidRPr="0010448A" w:rsidRDefault="0010448A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г) </w:t>
      </w:r>
      <w:r w:rsidRPr="0010448A">
        <w:rPr>
          <w:rFonts w:ascii="Times New Roman" w:eastAsia="Times New Roman" w:hAnsi="Times New Roman" w:cs="Times New Roman"/>
          <w:bCs/>
          <w:color w:val="000000"/>
        </w:rPr>
        <w:t>1941-1942 гг.</w:t>
      </w:r>
    </w:p>
    <w:p w:rsidR="0010448A" w:rsidRDefault="0010448A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10448A" w:rsidRPr="002044D6" w:rsidRDefault="008542B1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044D6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044D6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 </w:t>
      </w:r>
      <w:r w:rsidR="0010448A" w:rsidRPr="002044D6">
        <w:rPr>
          <w:rFonts w:ascii="Times New Roman" w:eastAsia="Times New Roman" w:hAnsi="Times New Roman" w:cs="Times New Roman"/>
          <w:b/>
          <w:bCs/>
          <w:i/>
          <w:color w:val="000000"/>
        </w:rPr>
        <w:t>1</w:t>
      </w:r>
      <w:r w:rsidR="001D108B" w:rsidRPr="002044D6">
        <w:rPr>
          <w:rFonts w:ascii="Times New Roman" w:eastAsia="Times New Roman" w:hAnsi="Times New Roman" w:cs="Times New Roman"/>
          <w:b/>
          <w:bCs/>
          <w:i/>
          <w:color w:val="000000"/>
        </w:rPr>
        <w:t>8</w:t>
      </w:r>
      <w:r w:rsidR="0010448A" w:rsidRPr="002044D6">
        <w:rPr>
          <w:rFonts w:ascii="Times New Roman" w:eastAsia="Times New Roman" w:hAnsi="Times New Roman" w:cs="Times New Roman"/>
          <w:b/>
          <w:bCs/>
          <w:i/>
          <w:color w:val="000000"/>
        </w:rPr>
        <w:t>. Советское правительство, созданное на</w:t>
      </w:r>
      <w:proofErr w:type="gramStart"/>
      <w:r w:rsidR="0010448A" w:rsidRPr="002044D6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 В</w:t>
      </w:r>
      <w:proofErr w:type="gramEnd"/>
      <w:r w:rsidR="0010448A" w:rsidRPr="002044D6">
        <w:rPr>
          <w:rFonts w:ascii="Times New Roman" w:eastAsia="Times New Roman" w:hAnsi="Times New Roman" w:cs="Times New Roman"/>
          <w:b/>
          <w:bCs/>
          <w:i/>
          <w:color w:val="000000"/>
        </w:rPr>
        <w:t>тором Вс</w:t>
      </w:r>
      <w:r w:rsidR="00A210A0" w:rsidRPr="002044D6">
        <w:rPr>
          <w:rFonts w:ascii="Times New Roman" w:eastAsia="Times New Roman" w:hAnsi="Times New Roman" w:cs="Times New Roman"/>
          <w:b/>
          <w:bCs/>
          <w:i/>
          <w:color w:val="000000"/>
        </w:rPr>
        <w:t>ероссийском съезде Советов в ок</w:t>
      </w:r>
      <w:r w:rsidR="0010448A" w:rsidRPr="002044D6">
        <w:rPr>
          <w:rFonts w:ascii="Times New Roman" w:eastAsia="Times New Roman" w:hAnsi="Times New Roman" w:cs="Times New Roman"/>
          <w:b/>
          <w:bCs/>
          <w:i/>
          <w:color w:val="000000"/>
        </w:rPr>
        <w:t>тябре 1917 г., называлось</w:t>
      </w:r>
    </w:p>
    <w:p w:rsidR="0010448A" w:rsidRPr="0010448A" w:rsidRDefault="0010448A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а) </w:t>
      </w:r>
      <w:r w:rsidRPr="0010448A">
        <w:rPr>
          <w:rFonts w:ascii="Times New Roman" w:eastAsia="Times New Roman" w:hAnsi="Times New Roman" w:cs="Times New Roman"/>
          <w:bCs/>
          <w:color w:val="000000"/>
        </w:rPr>
        <w:t>Совет Народных Комиссаров</w:t>
      </w:r>
    </w:p>
    <w:p w:rsidR="0010448A" w:rsidRPr="0010448A" w:rsidRDefault="0010448A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б) </w:t>
      </w:r>
      <w:r w:rsidRPr="0010448A">
        <w:rPr>
          <w:rFonts w:ascii="Times New Roman" w:eastAsia="Times New Roman" w:hAnsi="Times New Roman" w:cs="Times New Roman"/>
          <w:bCs/>
          <w:color w:val="000000"/>
        </w:rPr>
        <w:t>Совет министров</w:t>
      </w:r>
    </w:p>
    <w:p w:rsidR="0010448A" w:rsidRPr="0010448A" w:rsidRDefault="0010448A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в) </w:t>
      </w:r>
      <w:r w:rsidRPr="0010448A">
        <w:rPr>
          <w:rFonts w:ascii="Times New Roman" w:eastAsia="Times New Roman" w:hAnsi="Times New Roman" w:cs="Times New Roman"/>
          <w:bCs/>
          <w:color w:val="000000"/>
        </w:rPr>
        <w:t>Кабинет министров</w:t>
      </w:r>
    </w:p>
    <w:p w:rsidR="0010448A" w:rsidRDefault="0010448A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г) </w:t>
      </w:r>
      <w:r w:rsidRPr="0010448A">
        <w:rPr>
          <w:rFonts w:ascii="Times New Roman" w:eastAsia="Times New Roman" w:hAnsi="Times New Roman" w:cs="Times New Roman"/>
          <w:bCs/>
          <w:color w:val="000000"/>
        </w:rPr>
        <w:t>Военно-революционный комитет</w:t>
      </w:r>
    </w:p>
    <w:p w:rsidR="0010448A" w:rsidRPr="0010448A" w:rsidRDefault="0010448A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10448A" w:rsidRPr="002044D6" w:rsidRDefault="008542B1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044D6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044D6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 </w:t>
      </w:r>
      <w:r w:rsidR="0010448A" w:rsidRPr="002044D6">
        <w:rPr>
          <w:rFonts w:ascii="Times New Roman" w:eastAsia="Times New Roman" w:hAnsi="Times New Roman" w:cs="Times New Roman"/>
          <w:b/>
          <w:bCs/>
          <w:i/>
          <w:color w:val="000000"/>
        </w:rPr>
        <w:t>1</w:t>
      </w:r>
      <w:r w:rsidR="001D108B" w:rsidRPr="002044D6">
        <w:rPr>
          <w:rFonts w:ascii="Times New Roman" w:eastAsia="Times New Roman" w:hAnsi="Times New Roman" w:cs="Times New Roman"/>
          <w:b/>
          <w:bCs/>
          <w:i/>
          <w:color w:val="000000"/>
        </w:rPr>
        <w:t>9</w:t>
      </w:r>
      <w:r w:rsidR="0010448A" w:rsidRPr="002044D6">
        <w:rPr>
          <w:rFonts w:ascii="Times New Roman" w:eastAsia="Times New Roman" w:hAnsi="Times New Roman" w:cs="Times New Roman"/>
          <w:b/>
          <w:bCs/>
          <w:i/>
          <w:color w:val="000000"/>
        </w:rPr>
        <w:t>. Одним из результатов индустриализации стало</w:t>
      </w:r>
    </w:p>
    <w:p w:rsidR="0010448A" w:rsidRPr="0010448A" w:rsidRDefault="0010448A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а) </w:t>
      </w:r>
      <w:r w:rsidRPr="0010448A">
        <w:rPr>
          <w:rFonts w:ascii="Times New Roman" w:eastAsia="Times New Roman" w:hAnsi="Times New Roman" w:cs="Times New Roman"/>
          <w:bCs/>
          <w:color w:val="000000"/>
        </w:rPr>
        <w:t>усиление роли частного предпринимательства в экономике страны</w:t>
      </w:r>
    </w:p>
    <w:p w:rsidR="0010448A" w:rsidRPr="0010448A" w:rsidRDefault="0010448A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б) </w:t>
      </w:r>
      <w:r w:rsidRPr="0010448A">
        <w:rPr>
          <w:rFonts w:ascii="Times New Roman" w:eastAsia="Times New Roman" w:hAnsi="Times New Roman" w:cs="Times New Roman"/>
          <w:bCs/>
          <w:color w:val="000000"/>
        </w:rPr>
        <w:t>повышение доли мелких предприятий в экономике СССР</w:t>
      </w:r>
    </w:p>
    <w:p w:rsidR="0010448A" w:rsidRPr="0010448A" w:rsidRDefault="0010448A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в) </w:t>
      </w:r>
      <w:r w:rsidRPr="0010448A">
        <w:rPr>
          <w:rFonts w:ascii="Times New Roman" w:eastAsia="Times New Roman" w:hAnsi="Times New Roman" w:cs="Times New Roman"/>
          <w:bCs/>
          <w:color w:val="000000"/>
        </w:rPr>
        <w:t>резкое увеличение числа городских жителей в составе населения страны</w:t>
      </w:r>
    </w:p>
    <w:p w:rsidR="0010448A" w:rsidRPr="0010448A" w:rsidRDefault="0010448A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г) </w:t>
      </w:r>
      <w:r w:rsidRPr="0010448A">
        <w:rPr>
          <w:rFonts w:ascii="Times New Roman" w:eastAsia="Times New Roman" w:hAnsi="Times New Roman" w:cs="Times New Roman"/>
          <w:bCs/>
          <w:color w:val="000000"/>
        </w:rPr>
        <w:t>господство иностранного капитала в экономике Советской России</w:t>
      </w:r>
    </w:p>
    <w:p w:rsidR="0010448A" w:rsidRPr="002044D6" w:rsidRDefault="0010448A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</w:rPr>
      </w:pPr>
    </w:p>
    <w:p w:rsidR="0010448A" w:rsidRPr="002044D6" w:rsidRDefault="008542B1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044D6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044D6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 </w:t>
      </w:r>
      <w:r w:rsidR="001D108B" w:rsidRPr="002044D6">
        <w:rPr>
          <w:rFonts w:ascii="Times New Roman" w:eastAsia="Times New Roman" w:hAnsi="Times New Roman" w:cs="Times New Roman"/>
          <w:b/>
          <w:bCs/>
          <w:i/>
          <w:color w:val="000000"/>
        </w:rPr>
        <w:t>20</w:t>
      </w:r>
      <w:r w:rsidR="0010448A" w:rsidRPr="002044D6">
        <w:rPr>
          <w:rFonts w:ascii="Times New Roman" w:eastAsia="Times New Roman" w:hAnsi="Times New Roman" w:cs="Times New Roman"/>
          <w:b/>
          <w:bCs/>
          <w:i/>
          <w:color w:val="000000"/>
        </w:rPr>
        <w:t>. Кто представлял США на Крымской конференции глав трёх держав антигитлеровской коалиции?</w:t>
      </w:r>
    </w:p>
    <w:p w:rsidR="0010448A" w:rsidRPr="0010448A" w:rsidRDefault="0010448A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а) </w:t>
      </w:r>
      <w:r w:rsidRPr="0010448A">
        <w:rPr>
          <w:rFonts w:ascii="Times New Roman" w:eastAsia="Times New Roman" w:hAnsi="Times New Roman" w:cs="Times New Roman"/>
          <w:bCs/>
          <w:color w:val="000000"/>
        </w:rPr>
        <w:t>У. Черчилль</w:t>
      </w:r>
    </w:p>
    <w:p w:rsidR="0010448A" w:rsidRPr="0010448A" w:rsidRDefault="0010448A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б) </w:t>
      </w:r>
      <w:r w:rsidRPr="0010448A">
        <w:rPr>
          <w:rFonts w:ascii="Times New Roman" w:eastAsia="Times New Roman" w:hAnsi="Times New Roman" w:cs="Times New Roman"/>
          <w:bCs/>
          <w:color w:val="000000"/>
        </w:rPr>
        <w:t>Ф.Д. Рузвельт</w:t>
      </w:r>
    </w:p>
    <w:p w:rsidR="0010448A" w:rsidRPr="0010448A" w:rsidRDefault="0010448A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в) </w:t>
      </w:r>
      <w:r w:rsidRPr="0010448A">
        <w:rPr>
          <w:rFonts w:ascii="Times New Roman" w:eastAsia="Times New Roman" w:hAnsi="Times New Roman" w:cs="Times New Roman"/>
          <w:bCs/>
          <w:color w:val="000000"/>
        </w:rPr>
        <w:t>Г. Трумэн</w:t>
      </w:r>
    </w:p>
    <w:p w:rsidR="0010448A" w:rsidRPr="0010448A" w:rsidRDefault="0010448A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г) </w:t>
      </w:r>
      <w:r w:rsidRPr="0010448A">
        <w:rPr>
          <w:rFonts w:ascii="Times New Roman" w:eastAsia="Times New Roman" w:hAnsi="Times New Roman" w:cs="Times New Roman"/>
          <w:bCs/>
          <w:color w:val="000000"/>
        </w:rPr>
        <w:t>Д. Эйзенхауэр</w:t>
      </w:r>
    </w:p>
    <w:p w:rsidR="0010448A" w:rsidRDefault="0010448A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10448A" w:rsidRPr="002044D6" w:rsidRDefault="008542B1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044D6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044D6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 </w:t>
      </w:r>
      <w:r w:rsidR="001D108B" w:rsidRPr="002044D6">
        <w:rPr>
          <w:rFonts w:ascii="Times New Roman" w:eastAsia="Times New Roman" w:hAnsi="Times New Roman" w:cs="Times New Roman"/>
          <w:b/>
          <w:bCs/>
          <w:i/>
          <w:color w:val="000000"/>
        </w:rPr>
        <w:t>21</w:t>
      </w:r>
      <w:r w:rsidR="0010448A" w:rsidRPr="002044D6">
        <w:rPr>
          <w:rFonts w:ascii="Times New Roman" w:eastAsia="Times New Roman" w:hAnsi="Times New Roman" w:cs="Times New Roman"/>
          <w:b/>
          <w:bCs/>
          <w:i/>
          <w:color w:val="000000"/>
        </w:rPr>
        <w:t>. О каком этапе Великой Отечественной войны пишет в своих воспоминаниях немецкий генерал?</w:t>
      </w:r>
    </w:p>
    <w:p w:rsidR="0010448A" w:rsidRPr="0010448A" w:rsidRDefault="0010448A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448A">
        <w:rPr>
          <w:rFonts w:ascii="Times New Roman" w:eastAsia="Times New Roman" w:hAnsi="Times New Roman" w:cs="Times New Roman"/>
          <w:bCs/>
          <w:color w:val="000000"/>
        </w:rPr>
        <w:t>«А у нас всё шло по плану. Две танковые г</w:t>
      </w:r>
      <w:r>
        <w:rPr>
          <w:rFonts w:ascii="Times New Roman" w:eastAsia="Times New Roman" w:hAnsi="Times New Roman" w:cs="Times New Roman"/>
          <w:bCs/>
          <w:color w:val="000000"/>
        </w:rPr>
        <w:t>руппы стремительным броском про</w:t>
      </w:r>
      <w:r w:rsidRPr="0010448A">
        <w:rPr>
          <w:rFonts w:ascii="Times New Roman" w:eastAsia="Times New Roman" w:hAnsi="Times New Roman" w:cs="Times New Roman"/>
          <w:bCs/>
          <w:color w:val="000000"/>
        </w:rPr>
        <w:t>двинулись далеко на восток, а затем повернули на</w:t>
      </w:r>
      <w:r>
        <w:rPr>
          <w:rFonts w:ascii="Times New Roman" w:eastAsia="Times New Roman" w:hAnsi="Times New Roman" w:cs="Times New Roman"/>
          <w:bCs/>
          <w:color w:val="000000"/>
        </w:rPr>
        <w:t>встречу друг другу. В то же вре</w:t>
      </w:r>
      <w:r w:rsidRPr="0010448A">
        <w:rPr>
          <w:rFonts w:ascii="Times New Roman" w:eastAsia="Times New Roman" w:hAnsi="Times New Roman" w:cs="Times New Roman"/>
          <w:bCs/>
          <w:color w:val="000000"/>
        </w:rPr>
        <w:t>мя часть сил танковой группы Гудериана продолжала двигаться вперёд, хотя в тылу шёл яростный бой с окружёнными войсками русских. Гудериан стремился как можно скорее выйти к Минску, так как был</w:t>
      </w:r>
      <w:r>
        <w:rPr>
          <w:rFonts w:ascii="Times New Roman" w:eastAsia="Times New Roman" w:hAnsi="Times New Roman" w:cs="Times New Roman"/>
          <w:bCs/>
          <w:color w:val="000000"/>
        </w:rPr>
        <w:t>о важно не дать противнику отой</w:t>
      </w:r>
      <w:r w:rsidRPr="0010448A">
        <w:rPr>
          <w:rFonts w:ascii="Times New Roman" w:eastAsia="Times New Roman" w:hAnsi="Times New Roman" w:cs="Times New Roman"/>
          <w:bCs/>
          <w:color w:val="000000"/>
        </w:rPr>
        <w:t>ти на восток, за Березину, Днепр и Западную Двину».</w:t>
      </w:r>
    </w:p>
    <w:p w:rsidR="0010448A" w:rsidRPr="0010448A" w:rsidRDefault="0010448A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а) </w:t>
      </w:r>
      <w:r w:rsidRPr="0010448A">
        <w:rPr>
          <w:rFonts w:ascii="Times New Roman" w:eastAsia="Times New Roman" w:hAnsi="Times New Roman" w:cs="Times New Roman"/>
          <w:bCs/>
          <w:color w:val="000000"/>
        </w:rPr>
        <w:t>начальный этап (июнь — июль 1941 г.)</w:t>
      </w:r>
    </w:p>
    <w:p w:rsidR="0010448A" w:rsidRPr="0010448A" w:rsidRDefault="0010448A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б) </w:t>
      </w:r>
      <w:r w:rsidRPr="0010448A">
        <w:rPr>
          <w:rFonts w:ascii="Times New Roman" w:eastAsia="Times New Roman" w:hAnsi="Times New Roman" w:cs="Times New Roman"/>
          <w:bCs/>
          <w:color w:val="000000"/>
        </w:rPr>
        <w:t>Битва за Москву</w:t>
      </w:r>
    </w:p>
    <w:p w:rsidR="0010448A" w:rsidRPr="0010448A" w:rsidRDefault="0010448A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в) </w:t>
      </w:r>
      <w:r w:rsidRPr="0010448A">
        <w:rPr>
          <w:rFonts w:ascii="Times New Roman" w:eastAsia="Times New Roman" w:hAnsi="Times New Roman" w:cs="Times New Roman"/>
          <w:bCs/>
          <w:color w:val="000000"/>
        </w:rPr>
        <w:t>Сталинградская битва</w:t>
      </w:r>
    </w:p>
    <w:p w:rsidR="0010448A" w:rsidRPr="0010448A" w:rsidRDefault="0010448A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г) </w:t>
      </w:r>
      <w:r w:rsidRPr="0010448A">
        <w:rPr>
          <w:rFonts w:ascii="Times New Roman" w:eastAsia="Times New Roman" w:hAnsi="Times New Roman" w:cs="Times New Roman"/>
          <w:bCs/>
          <w:color w:val="000000"/>
        </w:rPr>
        <w:t>Курская битва</w:t>
      </w:r>
    </w:p>
    <w:p w:rsidR="0010448A" w:rsidRDefault="0010448A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10448A" w:rsidRPr="002044D6" w:rsidRDefault="008542B1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044D6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044D6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 </w:t>
      </w:r>
      <w:r w:rsidR="001D108B" w:rsidRPr="002044D6">
        <w:rPr>
          <w:rFonts w:ascii="Times New Roman" w:eastAsia="Times New Roman" w:hAnsi="Times New Roman" w:cs="Times New Roman"/>
          <w:b/>
          <w:bCs/>
          <w:i/>
          <w:color w:val="000000"/>
        </w:rPr>
        <w:t>22</w:t>
      </w:r>
      <w:r w:rsidR="0010448A" w:rsidRPr="002044D6">
        <w:rPr>
          <w:rFonts w:ascii="Times New Roman" w:eastAsia="Times New Roman" w:hAnsi="Times New Roman" w:cs="Times New Roman"/>
          <w:b/>
          <w:bCs/>
          <w:i/>
          <w:color w:val="000000"/>
        </w:rPr>
        <w:t>. С каким событием непосредственно связано прекращение процесса разрядки международной напряжённости?</w:t>
      </w:r>
    </w:p>
    <w:p w:rsidR="0010448A" w:rsidRPr="0010448A" w:rsidRDefault="0010448A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а) </w:t>
      </w:r>
      <w:r w:rsidRPr="0010448A">
        <w:rPr>
          <w:rFonts w:ascii="Times New Roman" w:eastAsia="Times New Roman" w:hAnsi="Times New Roman" w:cs="Times New Roman"/>
          <w:bCs/>
          <w:color w:val="000000"/>
        </w:rPr>
        <w:t>ввод в Чехословакию вой</w:t>
      </w:r>
      <w:proofErr w:type="gramStart"/>
      <w:r w:rsidRPr="0010448A">
        <w:rPr>
          <w:rFonts w:ascii="Times New Roman" w:eastAsia="Times New Roman" w:hAnsi="Times New Roman" w:cs="Times New Roman"/>
          <w:bCs/>
          <w:color w:val="000000"/>
        </w:rPr>
        <w:t>ск стр</w:t>
      </w:r>
      <w:proofErr w:type="gramEnd"/>
      <w:r w:rsidRPr="0010448A">
        <w:rPr>
          <w:rFonts w:ascii="Times New Roman" w:eastAsia="Times New Roman" w:hAnsi="Times New Roman" w:cs="Times New Roman"/>
          <w:bCs/>
          <w:color w:val="000000"/>
        </w:rPr>
        <w:t>ан Организации Варшавского договора</w:t>
      </w:r>
    </w:p>
    <w:p w:rsidR="0010448A" w:rsidRPr="0010448A" w:rsidRDefault="0010448A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б) </w:t>
      </w:r>
      <w:proofErr w:type="spellStart"/>
      <w:r w:rsidRPr="0010448A">
        <w:rPr>
          <w:rFonts w:ascii="Times New Roman" w:eastAsia="Times New Roman" w:hAnsi="Times New Roman" w:cs="Times New Roman"/>
          <w:bCs/>
          <w:color w:val="000000"/>
        </w:rPr>
        <w:t>Карибский</w:t>
      </w:r>
      <w:proofErr w:type="spellEnd"/>
      <w:r w:rsidRPr="0010448A">
        <w:rPr>
          <w:rFonts w:ascii="Times New Roman" w:eastAsia="Times New Roman" w:hAnsi="Times New Roman" w:cs="Times New Roman"/>
          <w:bCs/>
          <w:color w:val="000000"/>
        </w:rPr>
        <w:t xml:space="preserve"> кризис</w:t>
      </w:r>
    </w:p>
    <w:p w:rsidR="0010448A" w:rsidRPr="0010448A" w:rsidRDefault="0010448A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в) </w:t>
      </w:r>
      <w:r w:rsidRPr="0010448A">
        <w:rPr>
          <w:rFonts w:ascii="Times New Roman" w:eastAsia="Times New Roman" w:hAnsi="Times New Roman" w:cs="Times New Roman"/>
          <w:bCs/>
          <w:color w:val="000000"/>
        </w:rPr>
        <w:t>ввод советских войск в Венгрию</w:t>
      </w:r>
    </w:p>
    <w:p w:rsidR="0010448A" w:rsidRDefault="0010448A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г) </w:t>
      </w:r>
      <w:r w:rsidRPr="0010448A">
        <w:rPr>
          <w:rFonts w:ascii="Times New Roman" w:eastAsia="Times New Roman" w:hAnsi="Times New Roman" w:cs="Times New Roman"/>
          <w:bCs/>
          <w:color w:val="000000"/>
        </w:rPr>
        <w:t>ввод советских войск в Афганистан</w:t>
      </w:r>
    </w:p>
    <w:p w:rsidR="0010448A" w:rsidRPr="0010448A" w:rsidRDefault="0010448A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083BDF" w:rsidRPr="002044D6" w:rsidRDefault="008542B1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44D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А </w:t>
      </w:r>
      <w:r w:rsidR="001D108B" w:rsidRPr="002044D6">
        <w:rPr>
          <w:rFonts w:ascii="Times New Roman" w:hAnsi="Times New Roman" w:cs="Times New Roman"/>
          <w:b/>
          <w:i/>
          <w:sz w:val="24"/>
          <w:szCs w:val="24"/>
        </w:rPr>
        <w:t>23</w:t>
      </w:r>
      <w:r w:rsidR="00105602" w:rsidRPr="002044D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083BDF" w:rsidRPr="002044D6">
        <w:rPr>
          <w:rFonts w:ascii="Times New Roman" w:eastAsia="Times New Roman" w:hAnsi="Times New Roman" w:cs="Times New Roman"/>
          <w:b/>
          <w:bCs/>
          <w:i/>
          <w:color w:val="000000"/>
        </w:rPr>
        <w:t>Прочтите данный отрывок из воспоминаний политического деятеля и укажите фамилию автора воспоминаний.</w:t>
      </w:r>
    </w:p>
    <w:p w:rsidR="00083BDF" w:rsidRPr="00083BDF" w:rsidRDefault="00083BDF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3BDF">
        <w:rPr>
          <w:rFonts w:ascii="Times New Roman" w:eastAsia="Times New Roman" w:hAnsi="Times New Roman" w:cs="Times New Roman"/>
          <w:bCs/>
          <w:color w:val="000000"/>
        </w:rPr>
        <w:t>«Мы устроили закрытое заседание, там я сд</w:t>
      </w:r>
      <w:r>
        <w:rPr>
          <w:rFonts w:ascii="Times New Roman" w:eastAsia="Times New Roman" w:hAnsi="Times New Roman" w:cs="Times New Roman"/>
          <w:bCs/>
          <w:color w:val="000000"/>
        </w:rPr>
        <w:t>елал второй доклад. Съезд выслу</w:t>
      </w:r>
      <w:r w:rsidRPr="00083BDF">
        <w:rPr>
          <w:rFonts w:ascii="Times New Roman" w:eastAsia="Times New Roman" w:hAnsi="Times New Roman" w:cs="Times New Roman"/>
          <w:bCs/>
          <w:color w:val="000000"/>
        </w:rPr>
        <w:t>шал меня молча. Как говорится, слышен был полёт мухи. Всё оказалось настолько неожиданным. Нужно было, конечно, понимать,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 как делегаты были поражены рас</w:t>
      </w:r>
      <w:r w:rsidRPr="00083BDF">
        <w:rPr>
          <w:rFonts w:ascii="Times New Roman" w:eastAsia="Times New Roman" w:hAnsi="Times New Roman" w:cs="Times New Roman"/>
          <w:bCs/>
          <w:color w:val="000000"/>
        </w:rPr>
        <w:t>сказом о зверствах, которые были совершены по отн</w:t>
      </w:r>
      <w:r>
        <w:rPr>
          <w:rFonts w:ascii="Times New Roman" w:eastAsia="Times New Roman" w:hAnsi="Times New Roman" w:cs="Times New Roman"/>
          <w:bCs/>
          <w:color w:val="000000"/>
        </w:rPr>
        <w:t>ошению к заслуженным лю</w:t>
      </w:r>
      <w:r w:rsidRPr="00083BDF">
        <w:rPr>
          <w:rFonts w:ascii="Times New Roman" w:eastAsia="Times New Roman" w:hAnsi="Times New Roman" w:cs="Times New Roman"/>
          <w:bCs/>
          <w:color w:val="000000"/>
        </w:rPr>
        <w:t>дям, старым большевикам и молодёжи. Сколько погибло честных людей, которые были выдвинуты на разные участки работы! Это была трагедия для партии и для делегатов съезда. Вот как родился доклад на XX съезде КПСС о злоупотреблениях со стороны Сталина».</w:t>
      </w:r>
    </w:p>
    <w:p w:rsidR="00083BDF" w:rsidRPr="00083BDF" w:rsidRDefault="00083BDF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а) </w:t>
      </w:r>
      <w:r w:rsidRPr="00083BDF">
        <w:rPr>
          <w:rFonts w:ascii="Times New Roman" w:eastAsia="Times New Roman" w:hAnsi="Times New Roman" w:cs="Times New Roman"/>
          <w:bCs/>
          <w:color w:val="000000"/>
        </w:rPr>
        <w:t>Г.М. Маленков</w:t>
      </w:r>
    </w:p>
    <w:p w:rsidR="00083BDF" w:rsidRPr="00083BDF" w:rsidRDefault="00083BDF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б) </w:t>
      </w:r>
      <w:r w:rsidRPr="00083BDF">
        <w:rPr>
          <w:rFonts w:ascii="Times New Roman" w:eastAsia="Times New Roman" w:hAnsi="Times New Roman" w:cs="Times New Roman"/>
          <w:bCs/>
          <w:color w:val="000000"/>
        </w:rPr>
        <w:t>Н.С. Хрущёв</w:t>
      </w:r>
    </w:p>
    <w:p w:rsidR="00083BDF" w:rsidRPr="00083BDF" w:rsidRDefault="00083BDF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в) </w:t>
      </w:r>
      <w:r w:rsidRPr="00083BDF">
        <w:rPr>
          <w:rFonts w:ascii="Times New Roman" w:eastAsia="Times New Roman" w:hAnsi="Times New Roman" w:cs="Times New Roman"/>
          <w:bCs/>
          <w:color w:val="000000"/>
        </w:rPr>
        <w:t>Л.И. Брежнев</w:t>
      </w:r>
    </w:p>
    <w:p w:rsidR="00083BDF" w:rsidRPr="00083BDF" w:rsidRDefault="00083BDF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г) </w:t>
      </w:r>
      <w:r w:rsidRPr="00083BDF">
        <w:rPr>
          <w:rFonts w:ascii="Times New Roman" w:eastAsia="Times New Roman" w:hAnsi="Times New Roman" w:cs="Times New Roman"/>
          <w:bCs/>
          <w:color w:val="000000"/>
        </w:rPr>
        <w:t>А.Н. Косыгин</w:t>
      </w:r>
    </w:p>
    <w:p w:rsidR="00083BDF" w:rsidRDefault="00083BDF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083BDF" w:rsidRPr="002044D6" w:rsidRDefault="00F91B0C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044D6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044D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1D108B" w:rsidRPr="002044D6">
        <w:rPr>
          <w:rFonts w:ascii="Times New Roman" w:eastAsia="Times New Roman" w:hAnsi="Times New Roman" w:cs="Times New Roman"/>
          <w:b/>
          <w:i/>
          <w:sz w:val="24"/>
          <w:szCs w:val="24"/>
        </w:rPr>
        <w:t>24</w:t>
      </w:r>
      <w:r w:rsidR="00083BDF" w:rsidRPr="002044D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="00083BDF" w:rsidRPr="002044D6">
        <w:rPr>
          <w:rFonts w:ascii="Times New Roman" w:eastAsia="Times New Roman" w:hAnsi="Times New Roman" w:cs="Times New Roman"/>
          <w:b/>
          <w:bCs/>
          <w:i/>
          <w:color w:val="000000"/>
        </w:rPr>
        <w:t>Кто из политических деятелей был назначен Председателем Правительства РФ в 1999 г.?</w:t>
      </w:r>
    </w:p>
    <w:p w:rsidR="00083BDF" w:rsidRPr="00083BDF" w:rsidRDefault="00083BDF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а) </w:t>
      </w:r>
      <w:r w:rsidRPr="00083BDF">
        <w:rPr>
          <w:rFonts w:ascii="Times New Roman" w:eastAsia="Times New Roman" w:hAnsi="Times New Roman" w:cs="Times New Roman"/>
          <w:bCs/>
          <w:color w:val="000000"/>
        </w:rPr>
        <w:t>В.В. Путин</w:t>
      </w:r>
    </w:p>
    <w:p w:rsidR="00083BDF" w:rsidRPr="00083BDF" w:rsidRDefault="00083BDF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б) </w:t>
      </w:r>
      <w:r w:rsidRPr="00083BDF">
        <w:rPr>
          <w:rFonts w:ascii="Times New Roman" w:eastAsia="Times New Roman" w:hAnsi="Times New Roman" w:cs="Times New Roman"/>
          <w:bCs/>
          <w:color w:val="000000"/>
        </w:rPr>
        <w:t>В.С. Черномырдин</w:t>
      </w:r>
    </w:p>
    <w:p w:rsidR="00083BDF" w:rsidRPr="00083BDF" w:rsidRDefault="00083BDF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в) </w:t>
      </w:r>
      <w:r w:rsidRPr="00083BDF">
        <w:rPr>
          <w:rFonts w:ascii="Times New Roman" w:eastAsia="Times New Roman" w:hAnsi="Times New Roman" w:cs="Times New Roman"/>
          <w:bCs/>
          <w:color w:val="000000"/>
        </w:rPr>
        <w:t>Е.Т. Гайдар</w:t>
      </w:r>
    </w:p>
    <w:p w:rsidR="00083BDF" w:rsidRPr="00083BDF" w:rsidRDefault="00083BDF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г) </w:t>
      </w:r>
      <w:r w:rsidRPr="00083BDF">
        <w:rPr>
          <w:rFonts w:ascii="Times New Roman" w:eastAsia="Times New Roman" w:hAnsi="Times New Roman" w:cs="Times New Roman"/>
          <w:bCs/>
          <w:color w:val="000000"/>
        </w:rPr>
        <w:t>С.В. Кириенко</w:t>
      </w:r>
    </w:p>
    <w:p w:rsidR="00083BDF" w:rsidRDefault="00083BDF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7F2042" w:rsidRDefault="007F2042" w:rsidP="001319F6">
      <w:pPr>
        <w:shd w:val="clear" w:color="auto" w:fill="EAF1DD" w:themeFill="accent3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BDF" w:rsidRPr="002328B6" w:rsidRDefault="008542B1" w:rsidP="001319F6">
      <w:pPr>
        <w:shd w:val="clear" w:color="auto" w:fill="EAF1DD" w:themeFill="accent3" w:themeFillTint="3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8B6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proofErr w:type="gramStart"/>
      <w:r w:rsidR="00F91B0C" w:rsidRPr="002328B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8542B1" w:rsidRDefault="008542B1" w:rsidP="001319F6">
      <w:pPr>
        <w:shd w:val="clear" w:color="auto" w:fill="EAF1DD" w:themeFill="accent3" w:themeFillTint="3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42B1" w:rsidRDefault="00F91B0C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4D6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Start"/>
      <w:r w:rsidR="008542B1" w:rsidRPr="002044D6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="008542B1" w:rsidRPr="002044D6">
        <w:rPr>
          <w:rFonts w:ascii="Times New Roman" w:hAnsi="Times New Roman" w:cs="Times New Roman"/>
          <w:b/>
          <w:i/>
          <w:sz w:val="24"/>
          <w:szCs w:val="24"/>
        </w:rPr>
        <w:t>. Расположите в хронологическом порядке следующие события (явления). Укажите ответ в виде последовательности цифр выбранных элементов</w:t>
      </w:r>
      <w:r w:rsidR="008542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542B1" w:rsidRDefault="008542B1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разделы Речи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</w:p>
    <w:p w:rsidR="008542B1" w:rsidRDefault="008542B1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агрессия немецких, шведских и датских рыцарей против русских  земель </w:t>
      </w:r>
    </w:p>
    <w:p w:rsidR="008542B1" w:rsidRDefault="008542B1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освобождение Москвы от польских интервентов </w:t>
      </w:r>
    </w:p>
    <w:p w:rsidR="008542B1" w:rsidRDefault="008542B1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набеги половцев на русские земли </w:t>
      </w:r>
    </w:p>
    <w:p w:rsidR="008542B1" w:rsidRDefault="008542B1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2B1" w:rsidRPr="001D108B" w:rsidRDefault="008542B1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Style w:val="a4"/>
        <w:tblW w:w="10314" w:type="dxa"/>
        <w:tblLook w:val="04A0"/>
      </w:tblPr>
      <w:tblGrid>
        <w:gridCol w:w="2802"/>
        <w:gridCol w:w="2551"/>
        <w:gridCol w:w="2835"/>
        <w:gridCol w:w="2126"/>
      </w:tblGrid>
      <w:tr w:rsidR="008542B1" w:rsidTr="008542B1">
        <w:tc>
          <w:tcPr>
            <w:tcW w:w="2802" w:type="dxa"/>
          </w:tcPr>
          <w:p w:rsidR="008542B1" w:rsidRDefault="008542B1" w:rsidP="001319F6">
            <w:pPr>
              <w:shd w:val="clear" w:color="auto" w:fill="EAF1DD" w:themeFill="accent3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542B1" w:rsidRDefault="008542B1" w:rsidP="001319F6">
            <w:pPr>
              <w:shd w:val="clear" w:color="auto" w:fill="EAF1DD" w:themeFill="accent3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542B1" w:rsidRDefault="008542B1" w:rsidP="001319F6">
            <w:pPr>
              <w:shd w:val="clear" w:color="auto" w:fill="EAF1DD" w:themeFill="accent3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542B1" w:rsidRDefault="008542B1" w:rsidP="001319F6">
            <w:pPr>
              <w:shd w:val="clear" w:color="auto" w:fill="EAF1DD" w:themeFill="accent3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2B1" w:rsidRDefault="008542B1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42B1" w:rsidRPr="002044D6" w:rsidRDefault="00F91B0C" w:rsidP="001319F6">
      <w:pPr>
        <w:shd w:val="clear" w:color="auto" w:fill="EAF1DD" w:themeFill="accent3" w:themeFillTint="3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044D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8542B1" w:rsidRPr="002044D6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8542B1" w:rsidRPr="002044D6">
        <w:rPr>
          <w:rFonts w:ascii="Times New Roman" w:eastAsia="Times New Roman" w:hAnsi="Times New Roman" w:cs="Times New Roman"/>
          <w:b/>
          <w:bCs/>
          <w:i/>
          <w:color w:val="000000"/>
        </w:rPr>
        <w:t>Установите соответствие между названиями мирных договоров и условиями, которые эти договоры содержали: к каждому элементу первого столбца подберите соответствующий элемент из второго и внесите в строку ответов выбранные цифры под соответствующими буквами.</w:t>
      </w:r>
    </w:p>
    <w:p w:rsidR="008542B1" w:rsidRPr="008542B1" w:rsidRDefault="008542B1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2B1">
        <w:rPr>
          <w:rFonts w:ascii="Times New Roman" w:eastAsia="Times New Roman" w:hAnsi="Times New Roman" w:cs="Times New Roman"/>
          <w:bCs/>
          <w:color w:val="000000"/>
        </w:rPr>
        <w:t>НАЗВАНИЯ МИРНЫХ ДОГОВОРОВ</w:t>
      </w:r>
    </w:p>
    <w:p w:rsidR="008542B1" w:rsidRDefault="008542B1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а) </w:t>
      </w:r>
      <w:proofErr w:type="spellStart"/>
      <w:r w:rsidRPr="008542B1">
        <w:rPr>
          <w:rFonts w:ascii="Times New Roman" w:eastAsia="Times New Roman" w:hAnsi="Times New Roman" w:cs="Times New Roman"/>
          <w:bCs/>
          <w:color w:val="000000"/>
        </w:rPr>
        <w:t>Ништадтский</w:t>
      </w:r>
      <w:proofErr w:type="spellEnd"/>
      <w:r w:rsidRPr="008542B1">
        <w:rPr>
          <w:rFonts w:ascii="Times New Roman" w:eastAsia="Times New Roman" w:hAnsi="Times New Roman" w:cs="Times New Roman"/>
          <w:bCs/>
          <w:color w:val="000000"/>
        </w:rPr>
        <w:t xml:space="preserve"> мир </w:t>
      </w:r>
    </w:p>
    <w:p w:rsidR="008542B1" w:rsidRPr="008542B1" w:rsidRDefault="008542B1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б) </w:t>
      </w:r>
      <w:r w:rsidRPr="008542B1">
        <w:rPr>
          <w:rFonts w:ascii="Times New Roman" w:eastAsia="Times New Roman" w:hAnsi="Times New Roman" w:cs="Times New Roman"/>
          <w:bCs/>
          <w:color w:val="000000"/>
        </w:rPr>
        <w:t>Парижский мир</w:t>
      </w:r>
    </w:p>
    <w:p w:rsidR="008542B1" w:rsidRPr="008542B1" w:rsidRDefault="008542B1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>в)</w:t>
      </w:r>
      <w:r w:rsidR="00F91B0C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8542B1">
        <w:rPr>
          <w:rFonts w:ascii="Times New Roman" w:eastAsia="Times New Roman" w:hAnsi="Times New Roman" w:cs="Times New Roman"/>
          <w:bCs/>
          <w:color w:val="000000"/>
        </w:rPr>
        <w:t>Портсмутский</w:t>
      </w:r>
      <w:proofErr w:type="spellEnd"/>
      <w:r w:rsidRPr="008542B1">
        <w:rPr>
          <w:rFonts w:ascii="Times New Roman" w:eastAsia="Times New Roman" w:hAnsi="Times New Roman" w:cs="Times New Roman"/>
          <w:bCs/>
          <w:color w:val="000000"/>
        </w:rPr>
        <w:t xml:space="preserve"> мир</w:t>
      </w:r>
    </w:p>
    <w:p w:rsidR="008542B1" w:rsidRDefault="008542B1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8542B1" w:rsidRPr="008542B1" w:rsidRDefault="008542B1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2B1">
        <w:rPr>
          <w:rFonts w:ascii="Times New Roman" w:eastAsia="Times New Roman" w:hAnsi="Times New Roman" w:cs="Times New Roman"/>
          <w:bCs/>
          <w:color w:val="000000"/>
        </w:rPr>
        <w:t>УСЛОВИЯ МИРНЫХ ДОГОВОРОВ</w:t>
      </w:r>
    </w:p>
    <w:p w:rsidR="008542B1" w:rsidRPr="008542B1" w:rsidRDefault="008542B1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1) </w:t>
      </w:r>
      <w:r w:rsidRPr="008542B1">
        <w:rPr>
          <w:rFonts w:ascii="Times New Roman" w:eastAsia="Times New Roman" w:hAnsi="Times New Roman" w:cs="Times New Roman"/>
          <w:bCs/>
          <w:color w:val="000000"/>
        </w:rPr>
        <w:t>южная часть о. Сахалина передаётся Японии</w:t>
      </w:r>
    </w:p>
    <w:p w:rsidR="008542B1" w:rsidRPr="008542B1" w:rsidRDefault="008542B1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2) </w:t>
      </w:r>
      <w:r w:rsidRPr="008542B1">
        <w:rPr>
          <w:rFonts w:ascii="Times New Roman" w:eastAsia="Times New Roman" w:hAnsi="Times New Roman" w:cs="Times New Roman"/>
          <w:bCs/>
          <w:color w:val="000000"/>
        </w:rPr>
        <w:t>в состав России входит Балтийское побережье от Выборга до Риги</w:t>
      </w:r>
    </w:p>
    <w:p w:rsidR="008542B1" w:rsidRPr="008542B1" w:rsidRDefault="008542B1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3) </w:t>
      </w:r>
      <w:r w:rsidRPr="008542B1">
        <w:rPr>
          <w:rFonts w:ascii="Times New Roman" w:eastAsia="Times New Roman" w:hAnsi="Times New Roman" w:cs="Times New Roman"/>
          <w:bCs/>
          <w:color w:val="000000"/>
        </w:rPr>
        <w:t>Р</w:t>
      </w:r>
      <w:r>
        <w:rPr>
          <w:rFonts w:ascii="Times New Roman" w:eastAsia="Times New Roman" w:hAnsi="Times New Roman" w:cs="Times New Roman"/>
          <w:bCs/>
          <w:color w:val="000000"/>
        </w:rPr>
        <w:t>оссия лишается права иметь воен</w:t>
      </w:r>
      <w:r w:rsidRPr="008542B1">
        <w:rPr>
          <w:rFonts w:ascii="Times New Roman" w:eastAsia="Times New Roman" w:hAnsi="Times New Roman" w:cs="Times New Roman"/>
          <w:bCs/>
          <w:color w:val="000000"/>
        </w:rPr>
        <w:t>ный флот на Чёрном море</w:t>
      </w:r>
    </w:p>
    <w:p w:rsidR="008542B1" w:rsidRPr="008542B1" w:rsidRDefault="008542B1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4) </w:t>
      </w:r>
      <w:r w:rsidRPr="008542B1">
        <w:rPr>
          <w:rFonts w:ascii="Times New Roman" w:eastAsia="Times New Roman" w:hAnsi="Times New Roman" w:cs="Times New Roman"/>
          <w:bCs/>
          <w:color w:val="000000"/>
        </w:rPr>
        <w:t>Левобережная Украина входит в состав России</w:t>
      </w:r>
    </w:p>
    <w:p w:rsidR="008542B1" w:rsidRDefault="008542B1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8542B1" w:rsidRPr="008542B1" w:rsidRDefault="008542B1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2B1">
        <w:rPr>
          <w:rFonts w:ascii="Times New Roman" w:eastAsia="Times New Roman" w:hAnsi="Times New Roman" w:cs="Times New Roman"/>
          <w:bCs/>
          <w:color w:val="000000"/>
        </w:rPr>
        <w:t>Запишите в строку ответов выбранные цифры под соответствующими буквами.</w:t>
      </w:r>
    </w:p>
    <w:p w:rsidR="008542B1" w:rsidRPr="008542B1" w:rsidRDefault="008542B1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42B1">
        <w:rPr>
          <w:rFonts w:ascii="Times New Roman" w:eastAsia="Times New Roman" w:hAnsi="Times New Roman" w:cs="Times New Roman"/>
          <w:bCs/>
          <w:color w:val="000000"/>
        </w:rPr>
        <w:t>Ответ: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26"/>
        <w:gridCol w:w="2712"/>
        <w:gridCol w:w="2722"/>
      </w:tblGrid>
      <w:tr w:rsidR="008542B1" w:rsidRPr="008542B1">
        <w:trPr>
          <w:trHeight w:val="398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42B1" w:rsidRPr="008542B1" w:rsidRDefault="008542B1" w:rsidP="001319F6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1"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8542B1" w:rsidRPr="008542B1" w:rsidRDefault="008542B1" w:rsidP="001319F6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1">
              <w:rPr>
                <w:rFonts w:ascii="Times New Roman" w:eastAsia="Times New Roman" w:hAnsi="Times New Roman" w:cs="Times New Roman"/>
                <w:bCs/>
                <w:color w:val="000000"/>
              </w:rPr>
              <w:t>Б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8542B1" w:rsidRPr="008542B1" w:rsidRDefault="008542B1" w:rsidP="001319F6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2B1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</w:p>
        </w:tc>
      </w:tr>
      <w:tr w:rsidR="008542B1" w:rsidRPr="008542B1">
        <w:trPr>
          <w:trHeight w:val="398"/>
        </w:trPr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42B1" w:rsidRPr="008542B1" w:rsidRDefault="008542B1" w:rsidP="001319F6">
            <w:pPr>
              <w:shd w:val="clear" w:color="auto" w:fill="EAF1D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42B1" w:rsidRPr="008542B1" w:rsidRDefault="008542B1" w:rsidP="001319F6">
            <w:pPr>
              <w:shd w:val="clear" w:color="auto" w:fill="EAF1D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2B1" w:rsidRPr="008542B1" w:rsidRDefault="008542B1" w:rsidP="001319F6">
            <w:pPr>
              <w:shd w:val="clear" w:color="auto" w:fill="EAF1DD" w:themeFill="accent3" w:themeFillTint="33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F91B0C" w:rsidRDefault="00F91B0C" w:rsidP="001319F6">
      <w:pPr>
        <w:shd w:val="clear" w:color="auto" w:fill="EAF1DD" w:themeFill="accent3" w:themeFillTint="3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2B1" w:rsidRPr="002328B6" w:rsidRDefault="00F91B0C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328B6">
        <w:rPr>
          <w:rFonts w:ascii="Times New Roman" w:hAnsi="Times New Roman" w:cs="Times New Roman"/>
          <w:b/>
          <w:i/>
          <w:sz w:val="24"/>
          <w:szCs w:val="24"/>
        </w:rPr>
        <w:t xml:space="preserve">В3. </w:t>
      </w:r>
      <w:r w:rsidR="008542B1" w:rsidRPr="002328B6">
        <w:rPr>
          <w:rFonts w:ascii="Times New Roman" w:eastAsia="Times New Roman" w:hAnsi="Times New Roman" w:cs="Times New Roman"/>
          <w:b/>
          <w:bCs/>
          <w:i/>
          <w:color w:val="000000"/>
        </w:rPr>
        <w:t>Какие партии действовали в России в 1917 г.?</w:t>
      </w:r>
      <w:r w:rsidRPr="002328B6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 Найдите в приведённом ниже спи</w:t>
      </w:r>
      <w:r w:rsidR="008542B1" w:rsidRPr="002328B6">
        <w:rPr>
          <w:rFonts w:ascii="Times New Roman" w:eastAsia="Times New Roman" w:hAnsi="Times New Roman" w:cs="Times New Roman"/>
          <w:b/>
          <w:bCs/>
          <w:i/>
          <w:color w:val="000000"/>
        </w:rPr>
        <w:t>ске две партии и запишите цифры, под которыми они указаны.</w:t>
      </w:r>
    </w:p>
    <w:p w:rsidR="008542B1" w:rsidRPr="008542B1" w:rsidRDefault="00F91B0C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а) </w:t>
      </w:r>
      <w:r w:rsidR="008542B1" w:rsidRPr="008542B1">
        <w:rPr>
          <w:rFonts w:ascii="Times New Roman" w:eastAsia="Times New Roman" w:hAnsi="Times New Roman" w:cs="Times New Roman"/>
          <w:bCs/>
          <w:color w:val="000000"/>
        </w:rPr>
        <w:t>Конституционно-демократическая партия</w:t>
      </w:r>
    </w:p>
    <w:p w:rsidR="008542B1" w:rsidRPr="008542B1" w:rsidRDefault="00F91B0C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б) </w:t>
      </w:r>
      <w:r w:rsidR="008542B1" w:rsidRPr="008542B1">
        <w:rPr>
          <w:rFonts w:ascii="Times New Roman" w:eastAsia="Times New Roman" w:hAnsi="Times New Roman" w:cs="Times New Roman"/>
          <w:bCs/>
          <w:color w:val="000000"/>
        </w:rPr>
        <w:t>Партия социальной справедливости</w:t>
      </w:r>
    </w:p>
    <w:p w:rsidR="008542B1" w:rsidRPr="008542B1" w:rsidRDefault="00F91B0C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lastRenderedPageBreak/>
        <w:t xml:space="preserve">в) </w:t>
      </w:r>
      <w:r w:rsidR="008542B1" w:rsidRPr="008542B1">
        <w:rPr>
          <w:rFonts w:ascii="Times New Roman" w:eastAsia="Times New Roman" w:hAnsi="Times New Roman" w:cs="Times New Roman"/>
          <w:bCs/>
          <w:color w:val="000000"/>
        </w:rPr>
        <w:t>Партия социалистов-революционеров</w:t>
      </w:r>
    </w:p>
    <w:p w:rsidR="008542B1" w:rsidRPr="008542B1" w:rsidRDefault="00F91B0C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г) </w:t>
      </w:r>
      <w:r w:rsidR="008542B1" w:rsidRPr="008542B1">
        <w:rPr>
          <w:rFonts w:ascii="Times New Roman" w:eastAsia="Times New Roman" w:hAnsi="Times New Roman" w:cs="Times New Roman"/>
          <w:bCs/>
          <w:color w:val="000000"/>
        </w:rPr>
        <w:t>Аграрная партия России</w:t>
      </w:r>
    </w:p>
    <w:p w:rsidR="008542B1" w:rsidRPr="008542B1" w:rsidRDefault="00F91B0C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</w:rPr>
        <w:t>д</w:t>
      </w:r>
      <w:proofErr w:type="spellEnd"/>
      <w:r>
        <w:rPr>
          <w:rFonts w:ascii="Times New Roman" w:eastAsia="Times New Roman" w:hAnsi="Times New Roman" w:cs="Times New Roman"/>
          <w:bCs/>
          <w:color w:val="000000"/>
        </w:rPr>
        <w:t xml:space="preserve">) </w:t>
      </w:r>
      <w:r w:rsidR="008542B1" w:rsidRPr="008542B1">
        <w:rPr>
          <w:rFonts w:ascii="Times New Roman" w:eastAsia="Times New Roman" w:hAnsi="Times New Roman" w:cs="Times New Roman"/>
          <w:bCs/>
          <w:color w:val="000000"/>
        </w:rPr>
        <w:t>Демократический союз</w:t>
      </w:r>
    </w:p>
    <w:p w:rsidR="00F91B0C" w:rsidRDefault="00F91B0C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:rsidR="00F91B0C" w:rsidRPr="008542B1" w:rsidRDefault="008542B1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2B1">
        <w:rPr>
          <w:rFonts w:ascii="Times New Roman" w:eastAsia="Times New Roman" w:hAnsi="Times New Roman" w:cs="Times New Roman"/>
          <w:bCs/>
          <w:color w:val="000000"/>
        </w:rPr>
        <w:t>Ответ:</w:t>
      </w:r>
    </w:p>
    <w:tbl>
      <w:tblPr>
        <w:tblStyle w:val="a4"/>
        <w:tblW w:w="5353" w:type="dxa"/>
        <w:tblLook w:val="04A0"/>
      </w:tblPr>
      <w:tblGrid>
        <w:gridCol w:w="2802"/>
        <w:gridCol w:w="2551"/>
      </w:tblGrid>
      <w:tr w:rsidR="00F91B0C" w:rsidTr="00F91B0C">
        <w:tc>
          <w:tcPr>
            <w:tcW w:w="2802" w:type="dxa"/>
          </w:tcPr>
          <w:p w:rsidR="00F91B0C" w:rsidRDefault="00F91B0C" w:rsidP="001319F6">
            <w:pPr>
              <w:shd w:val="clear" w:color="auto" w:fill="EAF1DD" w:themeFill="accent3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91B0C" w:rsidRDefault="00F91B0C" w:rsidP="001319F6">
            <w:pPr>
              <w:shd w:val="clear" w:color="auto" w:fill="EAF1DD" w:themeFill="accent3" w:themeFillTin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1B0C" w:rsidRDefault="00F91B0C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B0C" w:rsidRPr="002328B6" w:rsidRDefault="007F2042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328B6">
        <w:rPr>
          <w:rFonts w:ascii="Times New Roman" w:eastAsia="Times New Roman" w:hAnsi="Times New Roman" w:cs="Times New Roman"/>
          <w:b/>
          <w:bCs/>
          <w:i/>
          <w:color w:val="000000"/>
        </w:rPr>
        <w:t>В</w:t>
      </w:r>
      <w:proofErr w:type="gramStart"/>
      <w:r w:rsidRPr="002328B6">
        <w:rPr>
          <w:rFonts w:ascii="Times New Roman" w:eastAsia="Times New Roman" w:hAnsi="Times New Roman" w:cs="Times New Roman"/>
          <w:b/>
          <w:bCs/>
          <w:i/>
          <w:color w:val="000000"/>
        </w:rPr>
        <w:t>4</w:t>
      </w:r>
      <w:proofErr w:type="gramEnd"/>
      <w:r w:rsidR="003B3FF6" w:rsidRPr="002328B6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. </w:t>
      </w:r>
      <w:r w:rsidR="00F91B0C" w:rsidRPr="002328B6">
        <w:rPr>
          <w:rFonts w:ascii="Times New Roman" w:eastAsia="Times New Roman" w:hAnsi="Times New Roman" w:cs="Times New Roman"/>
          <w:b/>
          <w:bCs/>
          <w:i/>
          <w:color w:val="000000"/>
        </w:rPr>
        <w:t>Запишите термин, который используется для обозначения временного осуществления полномочий главы государства в связи с малолетством или болезнью монарха.</w:t>
      </w:r>
    </w:p>
    <w:p w:rsidR="00F91B0C" w:rsidRPr="00F91B0C" w:rsidRDefault="00F91B0C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B0C">
        <w:rPr>
          <w:rFonts w:ascii="Times New Roman" w:eastAsia="Times New Roman" w:hAnsi="Times New Roman" w:cs="Times New Roman"/>
          <w:bCs/>
          <w:color w:val="000000"/>
        </w:rPr>
        <w:t>Ответ:</w:t>
      </w:r>
      <w:r w:rsidR="003B3FF6">
        <w:rPr>
          <w:rFonts w:ascii="Times New Roman" w:eastAsia="Times New Roman" w:hAnsi="Times New Roman" w:cs="Times New Roman"/>
          <w:bCs/>
          <w:color w:val="000000"/>
        </w:rPr>
        <w:t xml:space="preserve"> ______________________________________</w:t>
      </w:r>
    </w:p>
    <w:p w:rsidR="00965356" w:rsidRDefault="00965356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F91B0C" w:rsidRPr="002328B6" w:rsidRDefault="00426F56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328B6">
        <w:rPr>
          <w:rFonts w:ascii="Times New Roman" w:eastAsia="Times New Roman" w:hAnsi="Times New Roman" w:cs="Times New Roman"/>
          <w:b/>
          <w:bCs/>
          <w:i/>
          <w:color w:val="000000"/>
        </w:rPr>
        <w:t>В</w:t>
      </w:r>
      <w:r w:rsidR="007F2042" w:rsidRPr="002328B6">
        <w:rPr>
          <w:rFonts w:ascii="Times New Roman" w:eastAsia="Times New Roman" w:hAnsi="Times New Roman" w:cs="Times New Roman"/>
          <w:b/>
          <w:bCs/>
          <w:i/>
          <w:color w:val="000000"/>
        </w:rPr>
        <w:t>5</w:t>
      </w:r>
      <w:r w:rsidR="003B3FF6" w:rsidRPr="002328B6">
        <w:rPr>
          <w:rFonts w:ascii="Times New Roman" w:eastAsia="Times New Roman" w:hAnsi="Times New Roman" w:cs="Times New Roman"/>
          <w:b/>
          <w:bCs/>
          <w:i/>
          <w:color w:val="000000"/>
        </w:rPr>
        <w:t>.</w:t>
      </w:r>
      <w:r w:rsidR="00F91B0C" w:rsidRPr="002328B6">
        <w:rPr>
          <w:rFonts w:ascii="Times New Roman" w:eastAsia="Times New Roman" w:hAnsi="Times New Roman" w:cs="Times New Roman"/>
          <w:b/>
          <w:bCs/>
          <w:i/>
          <w:color w:val="000000"/>
        </w:rPr>
        <w:t>Сравните экономическую политику Советского гос</w:t>
      </w:r>
      <w:r w:rsidRPr="002328B6">
        <w:rPr>
          <w:rFonts w:ascii="Times New Roman" w:eastAsia="Times New Roman" w:hAnsi="Times New Roman" w:cs="Times New Roman"/>
          <w:b/>
          <w:bCs/>
          <w:i/>
          <w:color w:val="000000"/>
        </w:rPr>
        <w:t>ударства в период «военного ком</w:t>
      </w:r>
      <w:r w:rsidR="00F91B0C" w:rsidRPr="002328B6">
        <w:rPr>
          <w:rFonts w:ascii="Times New Roman" w:eastAsia="Times New Roman" w:hAnsi="Times New Roman" w:cs="Times New Roman"/>
          <w:b/>
          <w:bCs/>
          <w:i/>
          <w:color w:val="000000"/>
        </w:rPr>
        <w:t xml:space="preserve">мунизма» и в период </w:t>
      </w:r>
      <w:proofErr w:type="spellStart"/>
      <w:r w:rsidR="00F91B0C" w:rsidRPr="002328B6">
        <w:rPr>
          <w:rFonts w:ascii="Times New Roman" w:eastAsia="Times New Roman" w:hAnsi="Times New Roman" w:cs="Times New Roman"/>
          <w:b/>
          <w:bCs/>
          <w:i/>
          <w:color w:val="000000"/>
        </w:rPr>
        <w:t>НЭПа</w:t>
      </w:r>
      <w:proofErr w:type="spellEnd"/>
      <w:r w:rsidR="00F91B0C" w:rsidRPr="002328B6">
        <w:rPr>
          <w:rFonts w:ascii="Times New Roman" w:eastAsia="Times New Roman" w:hAnsi="Times New Roman" w:cs="Times New Roman"/>
          <w:b/>
          <w:bCs/>
          <w:i/>
          <w:color w:val="000000"/>
        </w:rPr>
        <w:t>. Выберите и запишите в первую колонку порядковые номера черт сходства, а во вторую — порядковые номера черт отличия.</w:t>
      </w:r>
    </w:p>
    <w:p w:rsidR="00F91B0C" w:rsidRPr="00F91B0C" w:rsidRDefault="00426F56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1) </w:t>
      </w:r>
      <w:r w:rsidR="00F91B0C" w:rsidRPr="00F91B0C">
        <w:rPr>
          <w:rFonts w:ascii="Times New Roman" w:eastAsia="Times New Roman" w:hAnsi="Times New Roman" w:cs="Times New Roman"/>
          <w:bCs/>
          <w:color w:val="000000"/>
        </w:rPr>
        <w:t>развитие денежного обращения в экономике</w:t>
      </w:r>
    </w:p>
    <w:p w:rsidR="00F91B0C" w:rsidRPr="00F91B0C" w:rsidRDefault="00426F56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2) </w:t>
      </w:r>
      <w:r w:rsidR="00F91B0C" w:rsidRPr="00F91B0C">
        <w:rPr>
          <w:rFonts w:ascii="Times New Roman" w:eastAsia="Times New Roman" w:hAnsi="Times New Roman" w:cs="Times New Roman"/>
          <w:bCs/>
          <w:color w:val="000000"/>
        </w:rPr>
        <w:t>попытки полностью ликвидировать частную торговлю</w:t>
      </w:r>
    </w:p>
    <w:p w:rsidR="00426F56" w:rsidRDefault="00426F56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3) </w:t>
      </w:r>
      <w:r w:rsidR="00F91B0C" w:rsidRPr="00F91B0C">
        <w:rPr>
          <w:rFonts w:ascii="Times New Roman" w:eastAsia="Times New Roman" w:hAnsi="Times New Roman" w:cs="Times New Roman"/>
          <w:bCs/>
          <w:color w:val="000000"/>
        </w:rPr>
        <w:t xml:space="preserve">сохранение ведущих позиций государства в промышленности </w:t>
      </w:r>
    </w:p>
    <w:p w:rsidR="00F91B0C" w:rsidRDefault="00426F56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</w:rPr>
        <w:t xml:space="preserve">4) </w:t>
      </w:r>
      <w:r w:rsidR="00F91B0C" w:rsidRPr="00F91B0C">
        <w:rPr>
          <w:rFonts w:ascii="Times New Roman" w:eastAsia="Times New Roman" w:hAnsi="Times New Roman" w:cs="Times New Roman"/>
          <w:bCs/>
          <w:color w:val="000000"/>
        </w:rPr>
        <w:t>ведущая роль мелкого крестьянского хозяйст</w:t>
      </w:r>
      <w:r w:rsidR="007F2042">
        <w:rPr>
          <w:rFonts w:ascii="Times New Roman" w:eastAsia="Times New Roman" w:hAnsi="Times New Roman" w:cs="Times New Roman"/>
          <w:bCs/>
          <w:color w:val="000000"/>
        </w:rPr>
        <w:t>ва в сельскохозяйственном произ</w:t>
      </w:r>
      <w:r w:rsidR="00F91B0C" w:rsidRPr="00F91B0C">
        <w:rPr>
          <w:rFonts w:ascii="Times New Roman" w:eastAsia="Times New Roman" w:hAnsi="Times New Roman" w:cs="Times New Roman"/>
          <w:bCs/>
          <w:color w:val="000000"/>
        </w:rPr>
        <w:t>водстве</w:t>
      </w:r>
    </w:p>
    <w:p w:rsidR="007F2042" w:rsidRPr="00F91B0C" w:rsidRDefault="007F2042" w:rsidP="001319F6">
      <w:pPr>
        <w:shd w:val="clear" w:color="auto" w:fill="EAF1DD" w:themeFill="accent3" w:themeFillTint="33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23"/>
        <w:gridCol w:w="2328"/>
        <w:gridCol w:w="2323"/>
        <w:gridCol w:w="2304"/>
      </w:tblGrid>
      <w:tr w:rsidR="00F91B0C" w:rsidRPr="00F91B0C">
        <w:trPr>
          <w:trHeight w:val="398"/>
        </w:trPr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F91B0C" w:rsidRPr="00F91B0C" w:rsidRDefault="00F91B0C" w:rsidP="001319F6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B0C">
              <w:rPr>
                <w:rFonts w:ascii="Times New Roman" w:eastAsia="Times New Roman" w:hAnsi="Times New Roman" w:cs="Times New Roman"/>
                <w:bCs/>
                <w:color w:val="000000"/>
              </w:rPr>
              <w:t>Черты сходства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F91B0C" w:rsidRPr="00F91B0C" w:rsidRDefault="00F91B0C" w:rsidP="001319F6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B0C">
              <w:rPr>
                <w:rFonts w:ascii="Times New Roman" w:eastAsia="Times New Roman" w:hAnsi="Times New Roman" w:cs="Times New Roman"/>
                <w:bCs/>
                <w:color w:val="000000"/>
              </w:rPr>
              <w:t>Черты отличия</w:t>
            </w:r>
          </w:p>
        </w:tc>
      </w:tr>
      <w:tr w:rsidR="00F91B0C" w:rsidRPr="00F91B0C">
        <w:trPr>
          <w:trHeight w:val="394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B0C" w:rsidRPr="00F91B0C" w:rsidRDefault="00F91B0C" w:rsidP="001319F6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B0C" w:rsidRPr="00F91B0C" w:rsidRDefault="00F91B0C" w:rsidP="001319F6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91B0C" w:rsidRPr="00F91B0C" w:rsidRDefault="00F91B0C" w:rsidP="001319F6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1B0C" w:rsidRPr="00F91B0C" w:rsidRDefault="00F91B0C" w:rsidP="001319F6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F91B0C" w:rsidRDefault="00F91B0C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E9B" w:rsidRDefault="00696E9B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E9B" w:rsidRPr="002328B6" w:rsidRDefault="00696E9B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28B6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Start"/>
      <w:r w:rsidR="007F2042" w:rsidRPr="002328B6">
        <w:rPr>
          <w:rFonts w:ascii="Times New Roman" w:hAnsi="Times New Roman" w:cs="Times New Roman"/>
          <w:b/>
          <w:i/>
          <w:sz w:val="24"/>
          <w:szCs w:val="24"/>
        </w:rPr>
        <w:t>6</w:t>
      </w:r>
      <w:proofErr w:type="gramEnd"/>
      <w:r w:rsidRPr="002328B6">
        <w:rPr>
          <w:rFonts w:ascii="Times New Roman" w:hAnsi="Times New Roman" w:cs="Times New Roman"/>
          <w:b/>
          <w:i/>
          <w:sz w:val="24"/>
          <w:szCs w:val="24"/>
        </w:rPr>
        <w:t>. Запишите слово, пропущенное в схеме.</w:t>
      </w:r>
    </w:p>
    <w:p w:rsidR="00696E9B" w:rsidRDefault="00696E9B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E9B" w:rsidRDefault="000C0E4B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64.3pt;margin-top:84.6pt;width:96.75pt;height:40.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70.3pt;margin-top:128.85pt;width:177pt;height:62.25pt;z-index:251663360">
            <v:textbox>
              <w:txbxContent>
                <w:p w:rsidR="00696E9B" w:rsidRDefault="00696E9B" w:rsidP="00696E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96E9B" w:rsidRDefault="00696E9B" w:rsidP="00696E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1851 г. Санкт-Петербург – </w:t>
                  </w:r>
                </w:p>
                <w:p w:rsidR="00696E9B" w:rsidRPr="00696E9B" w:rsidRDefault="00696E9B" w:rsidP="00696E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left:0;text-align:left;margin-left:10.05pt;margin-top:128.85pt;width:177pt;height:62.25pt;z-index:251662336">
            <v:textbox>
              <w:txbxContent>
                <w:p w:rsidR="00696E9B" w:rsidRDefault="00696E9B" w:rsidP="00696E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96E9B" w:rsidRDefault="00696E9B" w:rsidP="00696E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1837 г. Санкт-Петербург – </w:t>
                  </w:r>
                </w:p>
                <w:p w:rsidR="00696E9B" w:rsidRPr="00696E9B" w:rsidRDefault="00696E9B" w:rsidP="00696E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Царское Село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106.05pt;margin-top:84.6pt;width:98.25pt;height:40.5pt;flip:x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202" style="position:absolute;left:0;text-align:left;margin-left:142.8pt;margin-top:22.35pt;width:177pt;height:62.25pt;z-index:251659264">
            <v:textbox>
              <w:txbxContent>
                <w:p w:rsidR="00696E9B" w:rsidRDefault="00696E9B" w:rsidP="00696E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96E9B" w:rsidRPr="00696E9B" w:rsidRDefault="00696E9B" w:rsidP="00696E9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6E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Первые железные дороги в России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142.8pt;margin-top:22.35pt;width:177pt;height:62.25pt;z-index:251658240"/>
        </w:pict>
      </w:r>
    </w:p>
    <w:p w:rsidR="00696E9B" w:rsidRPr="00696E9B" w:rsidRDefault="00696E9B" w:rsidP="001319F6">
      <w:pPr>
        <w:shd w:val="clear" w:color="auto" w:fill="EAF1DD" w:themeFill="accent3" w:themeFillTint="33"/>
        <w:rPr>
          <w:rFonts w:ascii="Times New Roman" w:hAnsi="Times New Roman" w:cs="Times New Roman"/>
          <w:sz w:val="24"/>
          <w:szCs w:val="24"/>
        </w:rPr>
      </w:pPr>
    </w:p>
    <w:p w:rsidR="00696E9B" w:rsidRPr="00696E9B" w:rsidRDefault="00696E9B" w:rsidP="001319F6">
      <w:pPr>
        <w:shd w:val="clear" w:color="auto" w:fill="EAF1DD" w:themeFill="accent3" w:themeFillTint="33"/>
        <w:rPr>
          <w:rFonts w:ascii="Times New Roman" w:hAnsi="Times New Roman" w:cs="Times New Roman"/>
          <w:sz w:val="24"/>
          <w:szCs w:val="24"/>
        </w:rPr>
      </w:pPr>
    </w:p>
    <w:p w:rsidR="00696E9B" w:rsidRPr="00696E9B" w:rsidRDefault="00696E9B" w:rsidP="001319F6">
      <w:pPr>
        <w:shd w:val="clear" w:color="auto" w:fill="EAF1DD" w:themeFill="accent3" w:themeFillTint="33"/>
        <w:rPr>
          <w:rFonts w:ascii="Times New Roman" w:hAnsi="Times New Roman" w:cs="Times New Roman"/>
          <w:sz w:val="24"/>
          <w:szCs w:val="24"/>
        </w:rPr>
      </w:pPr>
    </w:p>
    <w:p w:rsidR="00696E9B" w:rsidRPr="00696E9B" w:rsidRDefault="00696E9B" w:rsidP="001319F6">
      <w:pPr>
        <w:shd w:val="clear" w:color="auto" w:fill="EAF1DD" w:themeFill="accent3" w:themeFillTint="33"/>
        <w:rPr>
          <w:rFonts w:ascii="Times New Roman" w:hAnsi="Times New Roman" w:cs="Times New Roman"/>
          <w:sz w:val="24"/>
          <w:szCs w:val="24"/>
        </w:rPr>
      </w:pPr>
    </w:p>
    <w:p w:rsidR="00696E9B" w:rsidRPr="00696E9B" w:rsidRDefault="00696E9B" w:rsidP="001319F6">
      <w:pPr>
        <w:shd w:val="clear" w:color="auto" w:fill="EAF1DD" w:themeFill="accent3" w:themeFillTint="33"/>
        <w:rPr>
          <w:rFonts w:ascii="Times New Roman" w:hAnsi="Times New Roman" w:cs="Times New Roman"/>
          <w:sz w:val="24"/>
          <w:szCs w:val="24"/>
        </w:rPr>
      </w:pPr>
    </w:p>
    <w:p w:rsidR="00696E9B" w:rsidRPr="00696E9B" w:rsidRDefault="00696E9B" w:rsidP="001319F6">
      <w:pPr>
        <w:shd w:val="clear" w:color="auto" w:fill="EAF1DD" w:themeFill="accent3" w:themeFillTint="33"/>
        <w:rPr>
          <w:rFonts w:ascii="Times New Roman" w:hAnsi="Times New Roman" w:cs="Times New Roman"/>
          <w:sz w:val="24"/>
          <w:szCs w:val="24"/>
        </w:rPr>
      </w:pPr>
    </w:p>
    <w:p w:rsidR="00696E9B" w:rsidRDefault="00696E9B" w:rsidP="001319F6">
      <w:pPr>
        <w:shd w:val="clear" w:color="auto" w:fill="EAF1DD" w:themeFill="accent3" w:themeFillTint="33"/>
        <w:rPr>
          <w:rFonts w:ascii="Times New Roman" w:hAnsi="Times New Roman" w:cs="Times New Roman"/>
          <w:sz w:val="24"/>
          <w:szCs w:val="24"/>
        </w:rPr>
      </w:pPr>
    </w:p>
    <w:p w:rsidR="00696E9B" w:rsidRDefault="00696E9B" w:rsidP="001319F6">
      <w:pPr>
        <w:shd w:val="clear" w:color="auto" w:fill="EAF1DD" w:themeFill="accent3" w:themeFillTint="33"/>
        <w:rPr>
          <w:rFonts w:ascii="Times New Roman" w:hAnsi="Times New Roman" w:cs="Times New Roman"/>
          <w:sz w:val="24"/>
          <w:szCs w:val="24"/>
        </w:rPr>
      </w:pPr>
    </w:p>
    <w:p w:rsidR="00AD1429" w:rsidRDefault="00696E9B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______________________________</w:t>
      </w:r>
    </w:p>
    <w:p w:rsidR="00A210A0" w:rsidRDefault="00A210A0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E9B" w:rsidRPr="002328B6" w:rsidRDefault="007F2042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28B6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Start"/>
      <w:r w:rsidRPr="002328B6">
        <w:rPr>
          <w:rFonts w:ascii="Times New Roman" w:hAnsi="Times New Roman" w:cs="Times New Roman"/>
          <w:b/>
          <w:i/>
          <w:sz w:val="24"/>
          <w:szCs w:val="24"/>
        </w:rPr>
        <w:t>7</w:t>
      </w:r>
      <w:proofErr w:type="gramEnd"/>
      <w:r w:rsidR="00AD1429" w:rsidRPr="002328B6">
        <w:rPr>
          <w:rFonts w:ascii="Times New Roman" w:hAnsi="Times New Roman" w:cs="Times New Roman"/>
          <w:b/>
          <w:i/>
          <w:sz w:val="24"/>
          <w:szCs w:val="24"/>
        </w:rPr>
        <w:t xml:space="preserve">. Ниже приведён перечень терминов. Все они, за исключением одного, непосредственно связаны с периодом 1953 – 1964 гг. </w:t>
      </w:r>
    </w:p>
    <w:p w:rsidR="00AD1429" w:rsidRDefault="00AD1429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Совнархозы,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десталинизация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реабилитация, оттепель, приватизация </w:t>
      </w:r>
    </w:p>
    <w:p w:rsidR="00263C95" w:rsidRDefault="00263C95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429" w:rsidRDefault="00AD1429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и укажите термин, «выпадающий» их этого ряда </w:t>
      </w:r>
    </w:p>
    <w:p w:rsidR="00263C95" w:rsidRDefault="00263C95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429" w:rsidRDefault="00AD1429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Ответ: ________________________________</w:t>
      </w:r>
    </w:p>
    <w:p w:rsidR="00263C95" w:rsidRDefault="00263C95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C95" w:rsidRPr="002328B6" w:rsidRDefault="007601A5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28B6">
        <w:rPr>
          <w:rFonts w:ascii="Times New Roman" w:hAnsi="Times New Roman" w:cs="Times New Roman"/>
          <w:b/>
          <w:i/>
          <w:sz w:val="24"/>
          <w:szCs w:val="24"/>
        </w:rPr>
        <w:t>В8</w:t>
      </w:r>
      <w:r w:rsidR="00263C95" w:rsidRPr="002328B6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652EFF" w:rsidRPr="002328B6">
        <w:rPr>
          <w:rFonts w:ascii="Times New Roman" w:hAnsi="Times New Roman" w:cs="Times New Roman"/>
          <w:b/>
          <w:i/>
          <w:sz w:val="24"/>
          <w:szCs w:val="24"/>
        </w:rPr>
        <w:t xml:space="preserve">Установите соответствие между именами политических деятелей и фактами их биографий: к каждому элементу первого столбца подберите соответствующий элемент из второго столбца </w:t>
      </w:r>
    </w:p>
    <w:p w:rsidR="00652EFF" w:rsidRDefault="00652EFF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EFF" w:rsidRDefault="00652EFF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ПОЛИТИЧЕСКИЕ ДЕЯТЕЛИ </w:t>
      </w:r>
    </w:p>
    <w:p w:rsidR="00652EFF" w:rsidRDefault="00652EFF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Г.А.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Янаев</w:t>
      </w:r>
      <w:proofErr w:type="spellEnd"/>
    </w:p>
    <w:p w:rsidR="00652EFF" w:rsidRDefault="00652EFF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Н.И. Рыжков </w:t>
      </w:r>
    </w:p>
    <w:p w:rsidR="00652EFF" w:rsidRDefault="00652EFF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А.В. Руцкой </w:t>
      </w:r>
    </w:p>
    <w:p w:rsidR="00652EFF" w:rsidRDefault="00652EFF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EFF" w:rsidRDefault="00652EFF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ФАКТЫ БИОГРАФИЙ</w:t>
      </w:r>
    </w:p>
    <w:p w:rsidR="00652EFF" w:rsidRPr="00652EFF" w:rsidRDefault="00652EFF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652EFF">
        <w:rPr>
          <w:rFonts w:ascii="Times New Roman" w:hAnsi="Times New Roman" w:cs="Times New Roman"/>
          <w:sz w:val="24"/>
          <w:szCs w:val="24"/>
        </w:rPr>
        <w:t>Вице-президент Российской Федерации в 1991 – 1993 гг.</w:t>
      </w:r>
    </w:p>
    <w:p w:rsidR="00652EFF" w:rsidRPr="00652EFF" w:rsidRDefault="00652EFF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652EFF">
        <w:rPr>
          <w:rFonts w:ascii="Times New Roman" w:hAnsi="Times New Roman" w:cs="Times New Roman"/>
          <w:sz w:val="24"/>
          <w:szCs w:val="24"/>
        </w:rPr>
        <w:t>Председатель Правительства РФ в 2000 – 2004 гг.</w:t>
      </w:r>
    </w:p>
    <w:p w:rsidR="00652EFF" w:rsidRPr="00652EFF" w:rsidRDefault="00652EFF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652EFF">
        <w:rPr>
          <w:rFonts w:ascii="Times New Roman" w:hAnsi="Times New Roman" w:cs="Times New Roman"/>
          <w:sz w:val="24"/>
          <w:szCs w:val="24"/>
        </w:rPr>
        <w:t>Председатель Совета Министров СССР в 1985 – 1990 гг.</w:t>
      </w:r>
    </w:p>
    <w:p w:rsidR="00652EFF" w:rsidRDefault="00652EFF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председатель ГКЧП в 1991 г. </w:t>
      </w:r>
    </w:p>
    <w:p w:rsidR="00652EFF" w:rsidRDefault="00652EFF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EFF" w:rsidRDefault="00652EFF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Запишите в строку ответов выбранные цифры под соответствующими буквами </w:t>
      </w:r>
    </w:p>
    <w:p w:rsidR="00652EFF" w:rsidRPr="00652EFF" w:rsidRDefault="00652EFF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31"/>
        <w:gridCol w:w="2736"/>
        <w:gridCol w:w="2722"/>
      </w:tblGrid>
      <w:tr w:rsidR="00652EFF" w:rsidRPr="00F91B0C" w:rsidTr="005C092E">
        <w:trPr>
          <w:trHeight w:val="394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FF" w:rsidRPr="00F91B0C" w:rsidRDefault="00652EFF" w:rsidP="001319F6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B0C"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52EFF" w:rsidRPr="00F91B0C" w:rsidRDefault="00652EFF" w:rsidP="001319F6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B0C">
              <w:rPr>
                <w:rFonts w:ascii="Times New Roman" w:eastAsia="Times New Roman" w:hAnsi="Times New Roman" w:cs="Times New Roman"/>
                <w:bCs/>
                <w:color w:val="000000"/>
              </w:rPr>
              <w:t>Б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652EFF" w:rsidRPr="00F91B0C" w:rsidRDefault="00652EFF" w:rsidP="001319F6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B0C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</w:p>
        </w:tc>
      </w:tr>
      <w:tr w:rsidR="00652EFF" w:rsidRPr="00F91B0C" w:rsidTr="005C092E">
        <w:trPr>
          <w:trHeight w:val="398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2EFF" w:rsidRPr="00F91B0C" w:rsidRDefault="00652EFF" w:rsidP="001319F6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52EFF" w:rsidRPr="00F91B0C" w:rsidRDefault="00652EFF" w:rsidP="001319F6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2EFF" w:rsidRPr="00F91B0C" w:rsidRDefault="00652EFF" w:rsidP="001319F6">
            <w:pPr>
              <w:shd w:val="clear" w:color="auto" w:fill="EAF1DD" w:themeFill="accent3" w:themeFillTint="3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652EFF" w:rsidRDefault="00652EFF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EFF" w:rsidRPr="002328B6" w:rsidRDefault="007601A5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328B6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Start"/>
      <w:r w:rsidRPr="002328B6">
        <w:rPr>
          <w:rFonts w:ascii="Times New Roman" w:hAnsi="Times New Roman" w:cs="Times New Roman"/>
          <w:b/>
          <w:i/>
          <w:sz w:val="24"/>
          <w:szCs w:val="24"/>
        </w:rPr>
        <w:t>9</w:t>
      </w:r>
      <w:proofErr w:type="gramEnd"/>
      <w:r w:rsidR="00652EFF" w:rsidRPr="002328B6">
        <w:rPr>
          <w:rFonts w:ascii="Times New Roman" w:hAnsi="Times New Roman" w:cs="Times New Roman"/>
          <w:b/>
          <w:i/>
          <w:sz w:val="24"/>
          <w:szCs w:val="24"/>
        </w:rPr>
        <w:t xml:space="preserve">. Запишите термин, о котором идёт речь. </w:t>
      </w:r>
    </w:p>
    <w:p w:rsidR="00652EFF" w:rsidRDefault="00652EFF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«Название всенародного голосования, которое в СССР состоялось всего один раз за все годы существования государства – 17 марта 1991 года». </w:t>
      </w:r>
    </w:p>
    <w:p w:rsidR="00652EFF" w:rsidRDefault="00652EFF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EFF" w:rsidRDefault="00652EFF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____________________________________. </w:t>
      </w:r>
    </w:p>
    <w:p w:rsidR="00652EFF" w:rsidRDefault="00652EFF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DC4" w:rsidRDefault="000A0DC4" w:rsidP="001319F6">
      <w:pPr>
        <w:shd w:val="clear" w:color="auto" w:fill="EAF1DD" w:themeFill="accent3" w:themeFillTint="33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D24E8" w:rsidRPr="002328B6" w:rsidRDefault="008D24E8" w:rsidP="001319F6">
      <w:pPr>
        <w:shd w:val="clear" w:color="auto" w:fill="EAF1DD" w:themeFill="accent3" w:themeFillTint="33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328B6">
        <w:rPr>
          <w:rFonts w:ascii="Times New Roman" w:hAnsi="Times New Roman" w:cs="Times New Roman"/>
          <w:b/>
          <w:caps/>
          <w:sz w:val="24"/>
          <w:szCs w:val="24"/>
        </w:rPr>
        <w:t>Творческие задания</w:t>
      </w:r>
    </w:p>
    <w:p w:rsidR="008D24E8" w:rsidRDefault="008D24E8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Почему монголо-татары не стали переселяться на Русь, а рассматривали покоренные русские земли как вассальные? </w:t>
      </w:r>
    </w:p>
    <w:p w:rsidR="00E4601F" w:rsidRDefault="00E4601F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24E8" w:rsidRDefault="008D24E8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Царь Иван Грозный рубил головы, топил, жег огнем чужих и своих слуг, бояр и дворян, однако народного возмущения не последовало. Многие историки задаются вопросом: почему народ не восстал против тирана? Как бы вы ответили на этот вопрос? </w:t>
      </w:r>
    </w:p>
    <w:p w:rsidR="00E4601F" w:rsidRDefault="00E4601F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DDC" w:rsidRDefault="00EA0DDC" w:rsidP="001319F6">
      <w:pPr>
        <w:shd w:val="clear" w:color="auto" w:fill="EAF1DD" w:themeFill="accent3" w:themeFillTint="3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0DDC" w:rsidSect="00ED6432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3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2CBA1EFA"/>
    <w:multiLevelType w:val="hybridMultilevel"/>
    <w:tmpl w:val="D526A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06437"/>
    <w:rsid w:val="00050831"/>
    <w:rsid w:val="00062B4D"/>
    <w:rsid w:val="00064074"/>
    <w:rsid w:val="00083BDF"/>
    <w:rsid w:val="000A0DC4"/>
    <w:rsid w:val="000B70F0"/>
    <w:rsid w:val="000C0E4B"/>
    <w:rsid w:val="0010448A"/>
    <w:rsid w:val="00105602"/>
    <w:rsid w:val="001319F6"/>
    <w:rsid w:val="00162EC2"/>
    <w:rsid w:val="00163747"/>
    <w:rsid w:val="001D108B"/>
    <w:rsid w:val="002044D6"/>
    <w:rsid w:val="0022008F"/>
    <w:rsid w:val="002328B6"/>
    <w:rsid w:val="002331F5"/>
    <w:rsid w:val="00263C95"/>
    <w:rsid w:val="002D03F2"/>
    <w:rsid w:val="002D5BCD"/>
    <w:rsid w:val="00372F36"/>
    <w:rsid w:val="003857B5"/>
    <w:rsid w:val="003B3FF6"/>
    <w:rsid w:val="00426F56"/>
    <w:rsid w:val="00494925"/>
    <w:rsid w:val="004B2271"/>
    <w:rsid w:val="005C2847"/>
    <w:rsid w:val="005C3641"/>
    <w:rsid w:val="00652EFF"/>
    <w:rsid w:val="00660608"/>
    <w:rsid w:val="00696E9B"/>
    <w:rsid w:val="00703416"/>
    <w:rsid w:val="0073293B"/>
    <w:rsid w:val="00735704"/>
    <w:rsid w:val="00740EE0"/>
    <w:rsid w:val="007601A5"/>
    <w:rsid w:val="00762828"/>
    <w:rsid w:val="00774407"/>
    <w:rsid w:val="007B6D4F"/>
    <w:rsid w:val="007C57F4"/>
    <w:rsid w:val="007F2042"/>
    <w:rsid w:val="008542B1"/>
    <w:rsid w:val="008D24E8"/>
    <w:rsid w:val="008F05A3"/>
    <w:rsid w:val="00906437"/>
    <w:rsid w:val="009179C8"/>
    <w:rsid w:val="009558FD"/>
    <w:rsid w:val="00961615"/>
    <w:rsid w:val="0096520C"/>
    <w:rsid w:val="00965356"/>
    <w:rsid w:val="009C1701"/>
    <w:rsid w:val="009D1BD3"/>
    <w:rsid w:val="009E6439"/>
    <w:rsid w:val="00A210A0"/>
    <w:rsid w:val="00A7218D"/>
    <w:rsid w:val="00AD1429"/>
    <w:rsid w:val="00B0038D"/>
    <w:rsid w:val="00B94222"/>
    <w:rsid w:val="00CE77E6"/>
    <w:rsid w:val="00D0364C"/>
    <w:rsid w:val="00E15869"/>
    <w:rsid w:val="00E4601F"/>
    <w:rsid w:val="00E7154D"/>
    <w:rsid w:val="00EA0DDC"/>
    <w:rsid w:val="00ED6432"/>
    <w:rsid w:val="00F91B0C"/>
    <w:rsid w:val="00FA5114"/>
    <w:rsid w:val="00FE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7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437"/>
    <w:pPr>
      <w:ind w:left="720"/>
      <w:contextualSpacing/>
    </w:pPr>
  </w:style>
  <w:style w:type="table" w:styleId="a4">
    <w:name w:val="Table Grid"/>
    <w:basedOn w:val="a1"/>
    <w:uiPriority w:val="59"/>
    <w:rsid w:val="008542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9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6E9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C36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.barzenkov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1636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Марина</cp:lastModifiedBy>
  <cp:revision>50</cp:revision>
  <dcterms:created xsi:type="dcterms:W3CDTF">2020-04-03T06:07:00Z</dcterms:created>
  <dcterms:modified xsi:type="dcterms:W3CDTF">2020-04-08T17:08:00Z</dcterms:modified>
</cp:coreProperties>
</file>